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E5" w:rsidRPr="00B15CE5" w:rsidRDefault="00B15CE5" w:rsidP="00B15CE5">
      <w:pPr>
        <w:shd w:val="clear" w:color="auto" w:fill="FFFFFF"/>
        <w:spacing w:after="0" w:line="240" w:lineRule="auto"/>
        <w:jc w:val="right"/>
        <w:rPr>
          <w:rFonts w:ascii="Times New Roman" w:eastAsia="Times New Roman" w:hAnsi="Times New Roman" w:cs="Times New Roman"/>
          <w:bCs/>
          <w:spacing w:val="-4"/>
          <w:sz w:val="24"/>
          <w:szCs w:val="24"/>
        </w:rPr>
      </w:pPr>
      <w:bookmarkStart w:id="0" w:name="_GoBack"/>
      <w:bookmarkEnd w:id="0"/>
      <w:r w:rsidRPr="00B15CE5">
        <w:rPr>
          <w:rFonts w:ascii="Times New Roman" w:eastAsia="Times New Roman" w:hAnsi="Times New Roman" w:cs="Times New Roman"/>
          <w:bCs/>
          <w:spacing w:val="-4"/>
          <w:sz w:val="24"/>
          <w:szCs w:val="24"/>
        </w:rPr>
        <w:t>УТВЕРЖДЕН</w:t>
      </w:r>
    </w:p>
    <w:p w:rsidR="00B15CE5" w:rsidRPr="00B15CE5" w:rsidRDefault="00B15CE5" w:rsidP="00B15CE5">
      <w:pPr>
        <w:shd w:val="clear" w:color="auto" w:fill="FFFFFF"/>
        <w:spacing w:after="0" w:line="240" w:lineRule="auto"/>
        <w:jc w:val="right"/>
        <w:rPr>
          <w:rFonts w:ascii="Times New Roman" w:eastAsia="Times New Roman" w:hAnsi="Times New Roman" w:cs="Times New Roman"/>
          <w:bCs/>
          <w:spacing w:val="-4"/>
          <w:sz w:val="24"/>
          <w:szCs w:val="24"/>
        </w:rPr>
      </w:pPr>
      <w:r w:rsidRPr="00B15CE5">
        <w:rPr>
          <w:rFonts w:ascii="Times New Roman" w:eastAsia="Times New Roman" w:hAnsi="Times New Roman" w:cs="Times New Roman"/>
          <w:bCs/>
          <w:spacing w:val="-4"/>
          <w:sz w:val="24"/>
          <w:szCs w:val="24"/>
        </w:rPr>
        <w:t xml:space="preserve">распоряжением администрации </w:t>
      </w:r>
    </w:p>
    <w:p w:rsidR="00B15CE5" w:rsidRPr="00B15CE5" w:rsidRDefault="00B15CE5" w:rsidP="00B15CE5">
      <w:pPr>
        <w:shd w:val="clear" w:color="auto" w:fill="FFFFFF"/>
        <w:spacing w:after="0" w:line="240" w:lineRule="auto"/>
        <w:jc w:val="right"/>
        <w:rPr>
          <w:rFonts w:ascii="Times New Roman" w:eastAsia="Times New Roman" w:hAnsi="Times New Roman" w:cs="Times New Roman"/>
          <w:bCs/>
          <w:spacing w:val="-4"/>
          <w:sz w:val="24"/>
          <w:szCs w:val="24"/>
        </w:rPr>
      </w:pPr>
      <w:r w:rsidRPr="00B15CE5">
        <w:rPr>
          <w:rFonts w:ascii="Times New Roman" w:eastAsia="Times New Roman" w:hAnsi="Times New Roman" w:cs="Times New Roman"/>
          <w:bCs/>
          <w:spacing w:val="-4"/>
          <w:sz w:val="24"/>
          <w:szCs w:val="24"/>
        </w:rPr>
        <w:t xml:space="preserve">муниципального округа город </w:t>
      </w:r>
    </w:p>
    <w:p w:rsidR="00B15CE5" w:rsidRPr="00B15CE5" w:rsidRDefault="00B15CE5" w:rsidP="00B15CE5">
      <w:pPr>
        <w:shd w:val="clear" w:color="auto" w:fill="FFFFFF"/>
        <w:spacing w:after="0" w:line="240" w:lineRule="auto"/>
        <w:jc w:val="right"/>
        <w:rPr>
          <w:rFonts w:ascii="Times New Roman" w:eastAsia="Times New Roman" w:hAnsi="Times New Roman" w:cs="Times New Roman"/>
          <w:bCs/>
          <w:spacing w:val="-4"/>
          <w:sz w:val="24"/>
          <w:szCs w:val="24"/>
        </w:rPr>
      </w:pPr>
      <w:r w:rsidRPr="00B15CE5">
        <w:rPr>
          <w:rFonts w:ascii="Times New Roman" w:eastAsia="Times New Roman" w:hAnsi="Times New Roman" w:cs="Times New Roman"/>
          <w:bCs/>
          <w:spacing w:val="-4"/>
          <w:sz w:val="24"/>
          <w:szCs w:val="24"/>
        </w:rPr>
        <w:t xml:space="preserve">Кировск Мурманской области </w:t>
      </w:r>
    </w:p>
    <w:p w:rsidR="00B15CE5" w:rsidRPr="00B15CE5" w:rsidRDefault="00B15CE5" w:rsidP="00B15CE5">
      <w:pPr>
        <w:shd w:val="clear" w:color="auto" w:fill="FFFFFF"/>
        <w:spacing w:after="0" w:line="240" w:lineRule="auto"/>
        <w:jc w:val="right"/>
        <w:rPr>
          <w:rFonts w:ascii="Times New Roman" w:eastAsia="Times New Roman" w:hAnsi="Times New Roman" w:cs="Times New Roman"/>
          <w:bCs/>
          <w:spacing w:val="-4"/>
          <w:sz w:val="24"/>
          <w:szCs w:val="24"/>
        </w:rPr>
      </w:pPr>
      <w:r w:rsidRPr="00B15CE5">
        <w:rPr>
          <w:rFonts w:ascii="Times New Roman" w:eastAsia="Times New Roman" w:hAnsi="Times New Roman" w:cs="Times New Roman"/>
          <w:bCs/>
          <w:spacing w:val="-4"/>
          <w:sz w:val="24"/>
          <w:szCs w:val="24"/>
        </w:rPr>
        <w:t>от ____________ № ______</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p>
    <w:p w:rsidR="00B15CE5" w:rsidRPr="00B15CE5" w:rsidRDefault="00B15CE5" w:rsidP="00B15CE5">
      <w:pPr>
        <w:suppressAutoHyphens/>
        <w:spacing w:after="0" w:line="240" w:lineRule="auto"/>
        <w:ind w:left="-567" w:firstLine="567"/>
        <w:jc w:val="both"/>
        <w:rPr>
          <w:rFonts w:ascii="Times New Roman" w:eastAsia="Times New Roman" w:hAnsi="Times New Roman" w:cs="Times New Roman"/>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suppressAutoHyphens/>
        <w:spacing w:after="0" w:line="240" w:lineRule="auto"/>
        <w:jc w:val="center"/>
        <w:rPr>
          <w:rFonts w:ascii="Times New Roman" w:eastAsia="Times New Roman" w:hAnsi="Times New Roman" w:cs="Times New Roman"/>
          <w:b/>
          <w:sz w:val="24"/>
          <w:szCs w:val="24"/>
        </w:rPr>
      </w:pPr>
    </w:p>
    <w:p w:rsidR="00B15CE5" w:rsidRPr="00B15CE5" w:rsidRDefault="00B15CE5" w:rsidP="00B15CE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15CE5">
        <w:rPr>
          <w:rFonts w:ascii="Times New Roman" w:eastAsia="Times New Roman" w:hAnsi="Times New Roman" w:cs="Times New Roman"/>
          <w:sz w:val="28"/>
          <w:szCs w:val="28"/>
        </w:rPr>
        <w:t>УСТАВ</w:t>
      </w:r>
    </w:p>
    <w:p w:rsidR="00B15CE5" w:rsidRPr="00B15CE5" w:rsidRDefault="00B15CE5" w:rsidP="00B15CE5">
      <w:pPr>
        <w:suppressAutoHyphens/>
        <w:spacing w:after="0" w:line="240" w:lineRule="auto"/>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r w:rsidRPr="00B15CE5">
        <w:rPr>
          <w:rFonts w:ascii="Times New Roman" w:eastAsia="Times New Roman" w:hAnsi="Times New Roman" w:cs="Times New Roman"/>
          <w:sz w:val="28"/>
          <w:szCs w:val="28"/>
        </w:rPr>
        <w:t>МУНИЦИПАЛЬНОГО БЮДЖЕТНОГО</w:t>
      </w: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r w:rsidRPr="00B15CE5">
        <w:rPr>
          <w:rFonts w:ascii="Times New Roman" w:eastAsia="Times New Roman" w:hAnsi="Times New Roman" w:cs="Times New Roman"/>
          <w:sz w:val="28"/>
          <w:szCs w:val="28"/>
        </w:rPr>
        <w:t xml:space="preserve">ОБЩЕОБРАЗОВАТЕЛЬНОГО УЧРЕЖДЕНИЯ </w:t>
      </w: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r w:rsidRPr="00B15CE5">
        <w:rPr>
          <w:rFonts w:ascii="Times New Roman" w:eastAsia="Times New Roman" w:hAnsi="Times New Roman" w:cs="Times New Roman"/>
          <w:sz w:val="28"/>
          <w:szCs w:val="28"/>
        </w:rPr>
        <w:t>«ХИБИНСКАЯ ГИМНАЗИЯ»</w:t>
      </w: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r w:rsidRPr="00B15CE5">
        <w:rPr>
          <w:rFonts w:ascii="Times New Roman" w:eastAsia="Times New Roman" w:hAnsi="Times New Roman" w:cs="Times New Roman"/>
          <w:sz w:val="28"/>
          <w:szCs w:val="28"/>
        </w:rPr>
        <w:t xml:space="preserve"> (новая редакция)</w:t>
      </w: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suppressAutoHyphens/>
        <w:spacing w:after="0" w:line="240" w:lineRule="auto"/>
        <w:rPr>
          <w:rFonts w:ascii="Times New Roman" w:eastAsia="Times New Roman" w:hAnsi="Times New Roman" w:cs="Times New Roman"/>
          <w:sz w:val="28"/>
          <w:szCs w:val="28"/>
        </w:rPr>
      </w:pPr>
    </w:p>
    <w:p w:rsidR="00B15CE5" w:rsidRPr="00B15CE5" w:rsidRDefault="00B15CE5" w:rsidP="00B15CE5">
      <w:pPr>
        <w:suppressAutoHyphens/>
        <w:spacing w:after="0" w:line="240" w:lineRule="auto"/>
        <w:jc w:val="center"/>
        <w:rPr>
          <w:rFonts w:ascii="Times New Roman" w:eastAsia="Times New Roman" w:hAnsi="Times New Roman" w:cs="Times New Roman"/>
          <w:sz w:val="28"/>
          <w:szCs w:val="28"/>
        </w:rPr>
      </w:pPr>
    </w:p>
    <w:p w:rsidR="00B15CE5" w:rsidRPr="00B15CE5" w:rsidRDefault="00B15CE5" w:rsidP="00B15CE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город Кировск Мурманская область</w:t>
      </w:r>
    </w:p>
    <w:p w:rsidR="00B15CE5" w:rsidRPr="00B15CE5" w:rsidRDefault="00B15CE5" w:rsidP="00B15CE5">
      <w:pPr>
        <w:widowControl w:val="0"/>
        <w:autoSpaceDE w:val="0"/>
        <w:autoSpaceDN w:val="0"/>
        <w:adjustRightInd w:val="0"/>
        <w:spacing w:after="0" w:line="240" w:lineRule="auto"/>
        <w:jc w:val="center"/>
        <w:outlineLvl w:val="0"/>
        <w:rPr>
          <w:rFonts w:ascii="Arial" w:eastAsia="Times New Roman" w:hAnsi="Arial" w:cs="Arial"/>
          <w:sz w:val="24"/>
          <w:szCs w:val="24"/>
        </w:rPr>
      </w:pPr>
      <w:r w:rsidRPr="00B15CE5">
        <w:rPr>
          <w:rFonts w:ascii="Times New Roman" w:eastAsia="Times New Roman" w:hAnsi="Times New Roman" w:cs="Times New Roman"/>
          <w:sz w:val="24"/>
          <w:szCs w:val="24"/>
        </w:rPr>
        <w:t xml:space="preserve"> 20</w:t>
      </w:r>
      <w:bookmarkStart w:id="1" w:name="Par63"/>
      <w:bookmarkEnd w:id="1"/>
      <w:r w:rsidRPr="00B15CE5">
        <w:rPr>
          <w:rFonts w:ascii="Times New Roman" w:eastAsia="Times New Roman" w:hAnsi="Times New Roman" w:cs="Times New Roman"/>
          <w:sz w:val="24"/>
          <w:szCs w:val="24"/>
        </w:rPr>
        <w:t>23</w:t>
      </w:r>
    </w:p>
    <w:p w:rsidR="0027212C" w:rsidRPr="00D00F8A" w:rsidRDefault="00920EE8" w:rsidP="002F18EA">
      <w:pPr>
        <w:pStyle w:val="a3"/>
        <w:numPr>
          <w:ilvl w:val="0"/>
          <w:numId w:val="1"/>
        </w:numPr>
        <w:spacing w:after="0" w:line="240" w:lineRule="auto"/>
        <w:ind w:left="0"/>
        <w:jc w:val="center"/>
        <w:rPr>
          <w:rFonts w:ascii="Times New Roman" w:hAnsi="Times New Roman" w:cs="Times New Roman"/>
          <w:b/>
          <w:color w:val="000000" w:themeColor="text1"/>
          <w:sz w:val="24"/>
          <w:szCs w:val="24"/>
        </w:rPr>
      </w:pPr>
      <w:r w:rsidRPr="00D00F8A">
        <w:rPr>
          <w:rFonts w:ascii="Times New Roman" w:hAnsi="Times New Roman" w:cs="Times New Roman"/>
          <w:b/>
          <w:color w:val="000000" w:themeColor="text1"/>
          <w:sz w:val="24"/>
          <w:szCs w:val="24"/>
        </w:rPr>
        <w:lastRenderedPageBreak/>
        <w:t>ОБЩИЕ ПОЛОЖЕНИЯ</w:t>
      </w:r>
    </w:p>
    <w:p w:rsidR="009E0EBF" w:rsidRPr="00D00F8A" w:rsidRDefault="009E0EBF" w:rsidP="009E0EBF">
      <w:pPr>
        <w:pStyle w:val="a4"/>
        <w:jc w:val="both"/>
        <w:rPr>
          <w:rFonts w:eastAsiaTheme="minorEastAsia"/>
          <w:b/>
          <w:color w:val="000000" w:themeColor="text1"/>
          <w:sz w:val="24"/>
          <w:szCs w:val="24"/>
        </w:rPr>
      </w:pPr>
    </w:p>
    <w:p w:rsidR="0012642E" w:rsidRPr="00D00F8A" w:rsidRDefault="008C67EA" w:rsidP="0012642E">
      <w:pPr>
        <w:pStyle w:val="a4"/>
        <w:numPr>
          <w:ilvl w:val="1"/>
          <w:numId w:val="42"/>
        </w:numPr>
        <w:ind w:left="0" w:firstLine="721"/>
        <w:jc w:val="both"/>
        <w:rPr>
          <w:color w:val="000000" w:themeColor="text1"/>
          <w:sz w:val="24"/>
          <w:szCs w:val="24"/>
        </w:rPr>
      </w:pPr>
      <w:r w:rsidRPr="00D00F8A">
        <w:rPr>
          <w:color w:val="000000" w:themeColor="text1"/>
          <w:sz w:val="24"/>
          <w:szCs w:val="24"/>
        </w:rPr>
        <w:t>Муниципальное образовательное учреждение</w:t>
      </w:r>
      <w:r w:rsidR="002334F0" w:rsidRPr="00D00F8A">
        <w:rPr>
          <w:color w:val="000000" w:themeColor="text1"/>
          <w:sz w:val="24"/>
          <w:szCs w:val="24"/>
        </w:rPr>
        <w:t xml:space="preserve"> </w:t>
      </w:r>
      <w:r w:rsidRPr="00D00F8A">
        <w:rPr>
          <w:color w:val="000000" w:themeColor="text1"/>
          <w:sz w:val="24"/>
          <w:szCs w:val="24"/>
        </w:rPr>
        <w:t>среднего (полного) общего образования</w:t>
      </w:r>
      <w:r w:rsidR="002334F0" w:rsidRPr="00D00F8A">
        <w:rPr>
          <w:color w:val="000000" w:themeColor="text1"/>
          <w:sz w:val="24"/>
          <w:szCs w:val="24"/>
        </w:rPr>
        <w:t xml:space="preserve"> </w:t>
      </w:r>
      <w:r w:rsidRPr="00D00F8A">
        <w:rPr>
          <w:color w:val="000000" w:themeColor="text1"/>
          <w:sz w:val="24"/>
          <w:szCs w:val="24"/>
        </w:rPr>
        <w:t>«Хибинская гимназия»</w:t>
      </w:r>
      <w:r w:rsidR="00BD1BF5" w:rsidRPr="00D00F8A">
        <w:rPr>
          <w:color w:val="000000" w:themeColor="text1"/>
          <w:sz w:val="24"/>
          <w:szCs w:val="24"/>
        </w:rPr>
        <w:t xml:space="preserve"> </w:t>
      </w:r>
      <w:r w:rsidR="00A55D65" w:rsidRPr="00D00F8A">
        <w:rPr>
          <w:color w:val="000000" w:themeColor="text1"/>
          <w:sz w:val="24"/>
          <w:szCs w:val="24"/>
        </w:rPr>
        <w:t xml:space="preserve">создано на основании постановления главы администрации города Кировска Мурманской области </w:t>
      </w:r>
      <w:r w:rsidR="0004331F">
        <w:rPr>
          <w:color w:val="000000" w:themeColor="text1"/>
          <w:sz w:val="24"/>
          <w:szCs w:val="24"/>
        </w:rPr>
        <w:t>от 24.05.2000 № 356 «</w:t>
      </w:r>
      <w:r w:rsidR="001F6A03" w:rsidRPr="00D00F8A">
        <w:rPr>
          <w:color w:val="000000" w:themeColor="text1"/>
          <w:sz w:val="24"/>
          <w:szCs w:val="24"/>
        </w:rPr>
        <w:t>О реорганизации муниципальной средней школы №</w:t>
      </w:r>
      <w:r w:rsidR="00644EE8" w:rsidRPr="00D00F8A">
        <w:rPr>
          <w:color w:val="000000" w:themeColor="text1"/>
          <w:sz w:val="24"/>
          <w:szCs w:val="24"/>
        </w:rPr>
        <w:t xml:space="preserve"> </w:t>
      </w:r>
      <w:r w:rsidR="0004331F">
        <w:rPr>
          <w:color w:val="000000" w:themeColor="text1"/>
          <w:sz w:val="24"/>
          <w:szCs w:val="24"/>
        </w:rPr>
        <w:t>13 в муниципальную гимназию»</w:t>
      </w:r>
      <w:r w:rsidR="001F6A03" w:rsidRPr="00D00F8A">
        <w:rPr>
          <w:color w:val="000000" w:themeColor="text1"/>
          <w:sz w:val="24"/>
          <w:szCs w:val="24"/>
        </w:rPr>
        <w:t xml:space="preserve">, постановления главы администрации города Кировска Мурманской области </w:t>
      </w:r>
      <w:r w:rsidR="00A55D65" w:rsidRPr="00D00F8A">
        <w:rPr>
          <w:color w:val="000000" w:themeColor="text1"/>
          <w:sz w:val="24"/>
          <w:szCs w:val="24"/>
        </w:rPr>
        <w:t xml:space="preserve">от 07.06.2000 № 401 </w:t>
      </w:r>
      <w:r w:rsidR="001F6A03" w:rsidRPr="00D00F8A">
        <w:rPr>
          <w:color w:val="000000" w:themeColor="text1"/>
          <w:sz w:val="24"/>
          <w:szCs w:val="24"/>
        </w:rPr>
        <w:t>«О государственной регистрации</w:t>
      </w:r>
      <w:r w:rsidR="0004331F">
        <w:rPr>
          <w:color w:val="000000" w:themeColor="text1"/>
          <w:sz w:val="24"/>
          <w:szCs w:val="24"/>
        </w:rPr>
        <w:t>»</w:t>
      </w:r>
      <w:r w:rsidR="001F6A03" w:rsidRPr="00D00F8A">
        <w:rPr>
          <w:color w:val="000000" w:themeColor="text1"/>
          <w:sz w:val="24"/>
          <w:szCs w:val="24"/>
        </w:rPr>
        <w:t>.</w:t>
      </w:r>
      <w:r w:rsidR="00A55D65" w:rsidRPr="00D00F8A">
        <w:rPr>
          <w:color w:val="000000" w:themeColor="text1"/>
          <w:sz w:val="24"/>
          <w:szCs w:val="24"/>
        </w:rPr>
        <w:t xml:space="preserve"> </w:t>
      </w:r>
    </w:p>
    <w:p w:rsidR="00A55D65" w:rsidRPr="00D00F8A" w:rsidRDefault="00A55D65" w:rsidP="00F3701B">
      <w:pPr>
        <w:pStyle w:val="a4"/>
        <w:ind w:firstLine="709"/>
        <w:jc w:val="both"/>
        <w:rPr>
          <w:color w:val="000000" w:themeColor="text1"/>
          <w:sz w:val="24"/>
          <w:szCs w:val="24"/>
        </w:rPr>
      </w:pPr>
      <w:r w:rsidRPr="00D00F8A">
        <w:rPr>
          <w:color w:val="000000" w:themeColor="text1"/>
          <w:sz w:val="24"/>
          <w:szCs w:val="24"/>
        </w:rPr>
        <w:t>На основании постановления администр</w:t>
      </w:r>
      <w:r w:rsidR="00CF34D4" w:rsidRPr="00D00F8A">
        <w:rPr>
          <w:color w:val="000000" w:themeColor="text1"/>
          <w:sz w:val="24"/>
          <w:szCs w:val="24"/>
        </w:rPr>
        <w:t xml:space="preserve">ации города Кировска от 23.11.2011   № 1404 «О внесении изменений в учредительные документы Муниципального </w:t>
      </w:r>
      <w:r w:rsidR="0004331F">
        <w:rPr>
          <w:color w:val="000000" w:themeColor="text1"/>
          <w:sz w:val="24"/>
          <w:szCs w:val="24"/>
        </w:rPr>
        <w:t>образовательного учреждения «</w:t>
      </w:r>
      <w:r w:rsidR="00CF34D4" w:rsidRPr="00D00F8A">
        <w:rPr>
          <w:color w:val="000000" w:themeColor="text1"/>
          <w:sz w:val="24"/>
          <w:szCs w:val="24"/>
        </w:rPr>
        <w:t>Хибинская гимназия</w:t>
      </w:r>
      <w:r w:rsidRPr="00D00F8A">
        <w:rPr>
          <w:color w:val="000000" w:themeColor="text1"/>
          <w:sz w:val="24"/>
          <w:szCs w:val="24"/>
        </w:rPr>
        <w:t xml:space="preserve">» переименовано в </w:t>
      </w:r>
      <w:r w:rsidR="00D347B8" w:rsidRPr="00D00F8A">
        <w:rPr>
          <w:color w:val="000000" w:themeColor="text1"/>
          <w:sz w:val="24"/>
          <w:szCs w:val="24"/>
        </w:rPr>
        <w:t xml:space="preserve">Муниципальное </w:t>
      </w:r>
      <w:r w:rsidR="0004331F" w:rsidRPr="00D00F8A">
        <w:rPr>
          <w:color w:val="000000" w:themeColor="text1"/>
          <w:sz w:val="24"/>
          <w:szCs w:val="24"/>
        </w:rPr>
        <w:t>бюджетное образовательное</w:t>
      </w:r>
      <w:r w:rsidR="00904773" w:rsidRPr="00D00F8A">
        <w:rPr>
          <w:color w:val="000000" w:themeColor="text1"/>
          <w:sz w:val="24"/>
          <w:szCs w:val="24"/>
        </w:rPr>
        <w:t xml:space="preserve"> учреждение «Хибинская гимназия»</w:t>
      </w:r>
      <w:r w:rsidRPr="00D00F8A">
        <w:rPr>
          <w:color w:val="000000" w:themeColor="text1"/>
          <w:sz w:val="24"/>
          <w:szCs w:val="24"/>
        </w:rPr>
        <w:t>.</w:t>
      </w:r>
    </w:p>
    <w:p w:rsidR="0014081C" w:rsidRDefault="00F3701B" w:rsidP="0014081C">
      <w:pPr>
        <w:pStyle w:val="a3"/>
        <w:spacing w:after="0" w:line="240" w:lineRule="auto"/>
        <w:ind w:left="0" w:firstLine="709"/>
        <w:jc w:val="both"/>
        <w:rPr>
          <w:rFonts w:ascii="Times New Roman" w:eastAsia="Times New Roman" w:hAnsi="Times New Roman" w:cs="Times New Roman"/>
          <w:color w:val="FF0000"/>
          <w:sz w:val="24"/>
          <w:szCs w:val="24"/>
        </w:rPr>
      </w:pPr>
      <w:r w:rsidRPr="005B4BE2">
        <w:rPr>
          <w:rFonts w:ascii="Times New Roman" w:eastAsia="Times New Roman" w:hAnsi="Times New Roman" w:cs="Times New Roman"/>
          <w:color w:val="000000" w:themeColor="text1"/>
          <w:sz w:val="24"/>
          <w:szCs w:val="24"/>
        </w:rPr>
        <w:t xml:space="preserve">В соответствии с </w:t>
      </w:r>
      <w:r w:rsidR="0004331F" w:rsidRPr="005B4BE2">
        <w:rPr>
          <w:rFonts w:ascii="Times New Roman" w:eastAsia="Times New Roman" w:hAnsi="Times New Roman" w:cs="Times New Roman"/>
          <w:color w:val="000000" w:themeColor="text1"/>
          <w:sz w:val="24"/>
          <w:szCs w:val="24"/>
        </w:rPr>
        <w:t>Федеральным законом</w:t>
      </w:r>
      <w:r w:rsidRPr="005B4BE2">
        <w:rPr>
          <w:rFonts w:ascii="Times New Roman" w:eastAsia="Times New Roman" w:hAnsi="Times New Roman" w:cs="Times New Roman"/>
          <w:color w:val="000000" w:themeColor="text1"/>
          <w:sz w:val="24"/>
          <w:szCs w:val="24"/>
        </w:rPr>
        <w:t xml:space="preserve"> от 29.12.2012 № 273-ФЗ </w:t>
      </w:r>
      <w:r w:rsidR="0004331F">
        <w:rPr>
          <w:rFonts w:ascii="Times New Roman" w:eastAsia="Times New Roman" w:hAnsi="Times New Roman" w:cs="Times New Roman"/>
          <w:color w:val="000000" w:themeColor="text1"/>
          <w:sz w:val="24"/>
          <w:szCs w:val="24"/>
        </w:rPr>
        <w:t>«</w:t>
      </w:r>
      <w:r w:rsidRPr="005B4BE2">
        <w:rPr>
          <w:rFonts w:ascii="Times New Roman" w:eastAsia="Times New Roman" w:hAnsi="Times New Roman" w:cs="Times New Roman"/>
          <w:color w:val="000000" w:themeColor="text1"/>
          <w:sz w:val="24"/>
          <w:szCs w:val="24"/>
        </w:rPr>
        <w:t xml:space="preserve">Об </w:t>
      </w:r>
      <w:r w:rsidR="003879B6" w:rsidRPr="005B4BE2">
        <w:rPr>
          <w:rFonts w:ascii="Times New Roman" w:eastAsia="Times New Roman" w:hAnsi="Times New Roman" w:cs="Times New Roman"/>
          <w:color w:val="000000" w:themeColor="text1"/>
          <w:sz w:val="24"/>
          <w:szCs w:val="24"/>
        </w:rPr>
        <w:t>образовании в</w:t>
      </w:r>
      <w:r w:rsidRPr="005B4BE2">
        <w:rPr>
          <w:rFonts w:ascii="Times New Roman" w:eastAsia="Times New Roman" w:hAnsi="Times New Roman" w:cs="Times New Roman"/>
          <w:color w:val="000000" w:themeColor="text1"/>
          <w:sz w:val="24"/>
          <w:szCs w:val="24"/>
        </w:rPr>
        <w:t xml:space="preserve"> Российской Федерации</w:t>
      </w:r>
      <w:r w:rsidR="003879B6">
        <w:rPr>
          <w:rFonts w:ascii="Times New Roman" w:eastAsia="Times New Roman" w:hAnsi="Times New Roman" w:cs="Times New Roman"/>
          <w:color w:val="000000" w:themeColor="text1"/>
          <w:sz w:val="24"/>
          <w:szCs w:val="24"/>
        </w:rPr>
        <w:t>»</w:t>
      </w:r>
      <w:r w:rsidR="003879B6" w:rsidRPr="005B4BE2">
        <w:rPr>
          <w:rFonts w:ascii="Times New Roman" w:eastAsia="Times New Roman" w:hAnsi="Times New Roman" w:cs="Times New Roman"/>
          <w:color w:val="000000" w:themeColor="text1"/>
          <w:sz w:val="24"/>
          <w:szCs w:val="24"/>
        </w:rPr>
        <w:t>, на</w:t>
      </w:r>
      <w:r w:rsidRPr="005B4BE2">
        <w:rPr>
          <w:rFonts w:ascii="Times New Roman" w:eastAsia="Times New Roman" w:hAnsi="Times New Roman" w:cs="Times New Roman"/>
          <w:color w:val="000000" w:themeColor="text1"/>
          <w:sz w:val="24"/>
          <w:szCs w:val="24"/>
        </w:rPr>
        <w:t xml:space="preserve"> основании распоряжения администрации города Кировска с подведомственной те</w:t>
      </w:r>
      <w:r w:rsidR="0004331F">
        <w:rPr>
          <w:rFonts w:ascii="Times New Roman" w:eastAsia="Times New Roman" w:hAnsi="Times New Roman" w:cs="Times New Roman"/>
          <w:color w:val="000000" w:themeColor="text1"/>
          <w:sz w:val="24"/>
          <w:szCs w:val="24"/>
        </w:rPr>
        <w:t>рриторией от 10.09.2015 № 436р «</w:t>
      </w:r>
      <w:r w:rsidRPr="005B4BE2">
        <w:rPr>
          <w:rFonts w:ascii="Times New Roman" w:eastAsia="Times New Roman" w:hAnsi="Times New Roman" w:cs="Times New Roman"/>
          <w:color w:val="000000" w:themeColor="text1"/>
          <w:sz w:val="24"/>
          <w:szCs w:val="24"/>
        </w:rPr>
        <w:t>Об утверждении Устав</w:t>
      </w:r>
      <w:r w:rsidR="00414903">
        <w:rPr>
          <w:rFonts w:ascii="Times New Roman" w:eastAsia="Times New Roman" w:hAnsi="Times New Roman" w:cs="Times New Roman"/>
          <w:color w:val="000000" w:themeColor="text1"/>
          <w:sz w:val="24"/>
          <w:szCs w:val="24"/>
        </w:rPr>
        <w:t xml:space="preserve">а муниципального бюджетного </w:t>
      </w:r>
      <w:r w:rsidRPr="005B4BE2">
        <w:rPr>
          <w:rFonts w:ascii="Times New Roman" w:eastAsia="Times New Roman" w:hAnsi="Times New Roman" w:cs="Times New Roman"/>
          <w:color w:val="000000" w:themeColor="text1"/>
          <w:sz w:val="24"/>
          <w:szCs w:val="24"/>
        </w:rPr>
        <w:t xml:space="preserve">образовательного учреждения </w:t>
      </w:r>
      <w:r w:rsidR="0004331F">
        <w:rPr>
          <w:rFonts w:ascii="Times New Roman" w:eastAsia="Times New Roman" w:hAnsi="Times New Roman" w:cs="Times New Roman"/>
          <w:color w:val="000000" w:themeColor="text1"/>
          <w:sz w:val="24"/>
          <w:szCs w:val="24"/>
        </w:rPr>
        <w:t>МБОУ «Хибинская гимназия»</w:t>
      </w:r>
      <w:r w:rsidR="00F46FBE">
        <w:rPr>
          <w:rFonts w:ascii="Times New Roman" w:eastAsia="Times New Roman" w:hAnsi="Times New Roman" w:cs="Times New Roman"/>
          <w:color w:val="000000" w:themeColor="text1"/>
          <w:sz w:val="24"/>
          <w:szCs w:val="24"/>
        </w:rPr>
        <w:t xml:space="preserve"> переименовано в м</w:t>
      </w:r>
      <w:r w:rsidRPr="005B4BE2">
        <w:rPr>
          <w:rFonts w:ascii="Times New Roman" w:eastAsia="Times New Roman" w:hAnsi="Times New Roman" w:cs="Times New Roman"/>
          <w:color w:val="000000" w:themeColor="text1"/>
          <w:sz w:val="24"/>
          <w:szCs w:val="24"/>
        </w:rPr>
        <w:t xml:space="preserve">униципальное бюджетное общеобразовательное учреждение </w:t>
      </w:r>
      <w:r w:rsidR="0004331F">
        <w:rPr>
          <w:rFonts w:ascii="Times New Roman" w:eastAsia="Times New Roman" w:hAnsi="Times New Roman" w:cs="Times New Roman"/>
          <w:color w:val="000000" w:themeColor="text1"/>
          <w:sz w:val="24"/>
          <w:szCs w:val="24"/>
        </w:rPr>
        <w:t>«</w:t>
      </w:r>
      <w:r w:rsidRPr="005B4BE2">
        <w:rPr>
          <w:rFonts w:ascii="Times New Roman" w:eastAsia="Times New Roman" w:hAnsi="Times New Roman" w:cs="Times New Roman"/>
          <w:color w:val="000000" w:themeColor="text1"/>
          <w:sz w:val="24"/>
          <w:szCs w:val="24"/>
        </w:rPr>
        <w:t>Хибинская гимназия</w:t>
      </w:r>
      <w:r w:rsidR="0004331F">
        <w:rPr>
          <w:rFonts w:ascii="Times New Roman" w:eastAsia="Times New Roman" w:hAnsi="Times New Roman" w:cs="Times New Roman"/>
          <w:color w:val="000000" w:themeColor="text1"/>
          <w:sz w:val="24"/>
          <w:szCs w:val="24"/>
        </w:rPr>
        <w:t>»</w:t>
      </w:r>
      <w:r w:rsidRPr="005B4BE2">
        <w:rPr>
          <w:rFonts w:ascii="Times New Roman" w:eastAsia="Times New Roman" w:hAnsi="Times New Roman" w:cs="Times New Roman"/>
          <w:color w:val="000000" w:themeColor="text1"/>
          <w:sz w:val="24"/>
          <w:szCs w:val="24"/>
        </w:rPr>
        <w:t>.</w:t>
      </w:r>
      <w:r w:rsidRPr="00D00F8A">
        <w:rPr>
          <w:rFonts w:ascii="Times New Roman" w:eastAsia="Times New Roman" w:hAnsi="Times New Roman" w:cs="Times New Roman"/>
          <w:color w:val="000000" w:themeColor="text1"/>
          <w:sz w:val="24"/>
          <w:szCs w:val="24"/>
        </w:rPr>
        <w:t xml:space="preserve"> </w:t>
      </w:r>
    </w:p>
    <w:p w:rsidR="00A2568C" w:rsidRPr="0014081C" w:rsidRDefault="004A0F63" w:rsidP="0004331F">
      <w:pPr>
        <w:pStyle w:val="a3"/>
        <w:numPr>
          <w:ilvl w:val="1"/>
          <w:numId w:val="42"/>
        </w:numPr>
        <w:spacing w:after="0" w:line="240" w:lineRule="auto"/>
        <w:ind w:left="0" w:firstLine="709"/>
        <w:jc w:val="both"/>
        <w:rPr>
          <w:rFonts w:ascii="Times New Roman" w:eastAsia="Times New Roman" w:hAnsi="Times New Roman" w:cs="Times New Roman"/>
          <w:color w:val="000000" w:themeColor="text1"/>
          <w:sz w:val="24"/>
          <w:szCs w:val="24"/>
        </w:rPr>
      </w:pPr>
      <w:r w:rsidRPr="0014081C">
        <w:rPr>
          <w:rFonts w:ascii="Times New Roman" w:eastAsia="Times New Roman" w:hAnsi="Times New Roman" w:cs="Times New Roman"/>
          <w:color w:val="000000" w:themeColor="text1"/>
          <w:sz w:val="24"/>
          <w:szCs w:val="24"/>
        </w:rPr>
        <w:t xml:space="preserve">Полное наименование: </w:t>
      </w:r>
      <w:r w:rsidR="005673F2" w:rsidRPr="0014081C">
        <w:rPr>
          <w:rFonts w:ascii="Times New Roman" w:eastAsia="Times New Roman" w:hAnsi="Times New Roman" w:cs="Times New Roman"/>
          <w:color w:val="000000" w:themeColor="text1"/>
          <w:sz w:val="24"/>
          <w:szCs w:val="24"/>
        </w:rPr>
        <w:t>муниципальное бюджетное общеобразовательное у</w:t>
      </w:r>
      <w:r w:rsidR="00B74F1C" w:rsidRPr="0014081C">
        <w:rPr>
          <w:rFonts w:ascii="Times New Roman" w:eastAsia="Times New Roman" w:hAnsi="Times New Roman" w:cs="Times New Roman"/>
          <w:color w:val="000000" w:themeColor="text1"/>
          <w:sz w:val="24"/>
          <w:szCs w:val="24"/>
        </w:rPr>
        <w:t>чреждение «Хибинская гимназия»</w:t>
      </w:r>
      <w:r w:rsidR="005673F2" w:rsidRPr="0014081C">
        <w:rPr>
          <w:rFonts w:ascii="Times New Roman" w:eastAsia="Times New Roman" w:hAnsi="Times New Roman" w:cs="Times New Roman"/>
          <w:color w:val="000000" w:themeColor="text1"/>
          <w:sz w:val="24"/>
          <w:szCs w:val="24"/>
        </w:rPr>
        <w:t xml:space="preserve"> </w:t>
      </w:r>
      <w:r w:rsidR="00A2568C" w:rsidRPr="0014081C">
        <w:rPr>
          <w:rFonts w:ascii="Times New Roman" w:eastAsia="Times New Roman" w:hAnsi="Times New Roman" w:cs="Times New Roman"/>
          <w:color w:val="000000" w:themeColor="text1"/>
          <w:sz w:val="24"/>
          <w:szCs w:val="24"/>
        </w:rPr>
        <w:t xml:space="preserve">(далее Учреждение). </w:t>
      </w:r>
    </w:p>
    <w:p w:rsidR="00BF1DE3" w:rsidRPr="00681D1E" w:rsidRDefault="00A55D65" w:rsidP="005673F2">
      <w:pPr>
        <w:pStyle w:val="a4"/>
        <w:ind w:left="709"/>
        <w:jc w:val="both"/>
        <w:rPr>
          <w:color w:val="000000" w:themeColor="text1"/>
          <w:sz w:val="24"/>
          <w:szCs w:val="24"/>
        </w:rPr>
      </w:pPr>
      <w:r w:rsidRPr="00681D1E">
        <w:rPr>
          <w:color w:val="000000" w:themeColor="text1"/>
          <w:sz w:val="24"/>
          <w:szCs w:val="24"/>
        </w:rPr>
        <w:t>С</w:t>
      </w:r>
      <w:r w:rsidR="00904773" w:rsidRPr="00681D1E">
        <w:rPr>
          <w:color w:val="000000" w:themeColor="text1"/>
          <w:sz w:val="24"/>
          <w:szCs w:val="24"/>
        </w:rPr>
        <w:t>окращенное наименование: МБОУ «Хибинская гимназия»</w:t>
      </w:r>
      <w:r w:rsidRPr="00681D1E">
        <w:rPr>
          <w:color w:val="000000" w:themeColor="text1"/>
          <w:sz w:val="24"/>
          <w:szCs w:val="24"/>
        </w:rPr>
        <w:t>.</w:t>
      </w:r>
    </w:p>
    <w:p w:rsidR="00BF1DE3" w:rsidRPr="00681D1E" w:rsidRDefault="00FC2E89" w:rsidP="005673F2">
      <w:pPr>
        <w:pStyle w:val="a4"/>
        <w:ind w:left="709"/>
        <w:jc w:val="both"/>
        <w:rPr>
          <w:color w:val="000000" w:themeColor="text1"/>
          <w:sz w:val="24"/>
          <w:szCs w:val="24"/>
        </w:rPr>
      </w:pPr>
      <w:r w:rsidRPr="00681D1E">
        <w:rPr>
          <w:color w:val="000000" w:themeColor="text1"/>
          <w:sz w:val="24"/>
          <w:szCs w:val="24"/>
        </w:rPr>
        <w:t>Орга</w:t>
      </w:r>
      <w:r w:rsidR="00A511E5" w:rsidRPr="00681D1E">
        <w:rPr>
          <w:color w:val="000000" w:themeColor="text1"/>
          <w:sz w:val="24"/>
          <w:szCs w:val="24"/>
        </w:rPr>
        <w:t xml:space="preserve">низационно-правовая форма: </w:t>
      </w:r>
      <w:r w:rsidR="00B74F1C" w:rsidRPr="00681D1E">
        <w:rPr>
          <w:color w:val="000000" w:themeColor="text1"/>
          <w:sz w:val="24"/>
          <w:szCs w:val="24"/>
        </w:rPr>
        <w:t xml:space="preserve">бюджетное </w:t>
      </w:r>
      <w:r w:rsidR="00890BD1" w:rsidRPr="00681D1E">
        <w:rPr>
          <w:color w:val="000000" w:themeColor="text1"/>
          <w:sz w:val="24"/>
          <w:szCs w:val="24"/>
        </w:rPr>
        <w:t>учреждение</w:t>
      </w:r>
      <w:r w:rsidR="00A55D65" w:rsidRPr="00681D1E">
        <w:rPr>
          <w:color w:val="000000" w:themeColor="text1"/>
          <w:sz w:val="24"/>
          <w:szCs w:val="24"/>
        </w:rPr>
        <w:t xml:space="preserve">. </w:t>
      </w:r>
    </w:p>
    <w:p w:rsidR="00BC491A" w:rsidRPr="00681D1E" w:rsidRDefault="00BC491A" w:rsidP="005673F2">
      <w:pPr>
        <w:pStyle w:val="a4"/>
        <w:ind w:left="709"/>
        <w:jc w:val="both"/>
        <w:rPr>
          <w:color w:val="000000" w:themeColor="text1"/>
          <w:sz w:val="24"/>
          <w:szCs w:val="24"/>
        </w:rPr>
      </w:pPr>
      <w:r w:rsidRPr="00681D1E">
        <w:rPr>
          <w:color w:val="000000" w:themeColor="text1"/>
          <w:sz w:val="24"/>
          <w:szCs w:val="24"/>
        </w:rPr>
        <w:t xml:space="preserve">Тип </w:t>
      </w:r>
      <w:r w:rsidR="00E47BAF" w:rsidRPr="00681D1E">
        <w:rPr>
          <w:color w:val="000000" w:themeColor="text1"/>
          <w:sz w:val="24"/>
          <w:szCs w:val="24"/>
        </w:rPr>
        <w:t xml:space="preserve">муниципального </w:t>
      </w:r>
      <w:r w:rsidRPr="00681D1E">
        <w:rPr>
          <w:color w:val="000000" w:themeColor="text1"/>
          <w:sz w:val="24"/>
          <w:szCs w:val="24"/>
        </w:rPr>
        <w:t xml:space="preserve">Учреждения: </w:t>
      </w:r>
      <w:r w:rsidR="00E47BAF" w:rsidRPr="00681D1E">
        <w:rPr>
          <w:color w:val="000000" w:themeColor="text1"/>
          <w:sz w:val="24"/>
          <w:szCs w:val="24"/>
        </w:rPr>
        <w:t>бюджетное.</w:t>
      </w:r>
    </w:p>
    <w:p w:rsidR="00A511E5" w:rsidRPr="00681D1E" w:rsidRDefault="00A511E5" w:rsidP="005673F2">
      <w:pPr>
        <w:pStyle w:val="a4"/>
        <w:ind w:left="709"/>
        <w:jc w:val="both"/>
        <w:rPr>
          <w:color w:val="000000" w:themeColor="text1"/>
          <w:sz w:val="24"/>
          <w:szCs w:val="24"/>
        </w:rPr>
      </w:pPr>
      <w:r w:rsidRPr="00681D1E">
        <w:rPr>
          <w:color w:val="000000" w:themeColor="text1"/>
          <w:sz w:val="24"/>
          <w:szCs w:val="24"/>
        </w:rPr>
        <w:t>Тип</w:t>
      </w:r>
      <w:r w:rsidR="00BC491A" w:rsidRPr="00681D1E">
        <w:rPr>
          <w:color w:val="000000" w:themeColor="text1"/>
          <w:sz w:val="24"/>
          <w:szCs w:val="24"/>
        </w:rPr>
        <w:t xml:space="preserve"> образовательной организации</w:t>
      </w:r>
      <w:r w:rsidRPr="00681D1E">
        <w:rPr>
          <w:color w:val="000000" w:themeColor="text1"/>
          <w:sz w:val="24"/>
          <w:szCs w:val="24"/>
        </w:rPr>
        <w:t xml:space="preserve">: </w:t>
      </w:r>
      <w:r w:rsidR="00CE0830" w:rsidRPr="00681D1E">
        <w:rPr>
          <w:color w:val="000000" w:themeColor="text1"/>
          <w:sz w:val="24"/>
          <w:szCs w:val="24"/>
        </w:rPr>
        <w:t>общеобразовательная организация</w:t>
      </w:r>
      <w:r w:rsidR="00A55D65" w:rsidRPr="00681D1E">
        <w:rPr>
          <w:color w:val="000000" w:themeColor="text1"/>
          <w:sz w:val="24"/>
          <w:szCs w:val="24"/>
        </w:rPr>
        <w:t>.</w:t>
      </w:r>
    </w:p>
    <w:p w:rsidR="006E2033" w:rsidRPr="00681D1E" w:rsidRDefault="006E2033" w:rsidP="006E2033">
      <w:pPr>
        <w:pStyle w:val="a4"/>
        <w:ind w:firstLine="709"/>
        <w:jc w:val="both"/>
        <w:rPr>
          <w:color w:val="000000" w:themeColor="text1"/>
          <w:sz w:val="24"/>
          <w:szCs w:val="24"/>
        </w:rPr>
      </w:pPr>
      <w:r w:rsidRPr="00681D1E">
        <w:rPr>
          <w:color w:val="000000" w:themeColor="text1"/>
          <w:sz w:val="24"/>
          <w:szCs w:val="24"/>
        </w:rPr>
        <w:t>1.</w:t>
      </w:r>
      <w:r w:rsidR="00F3701B" w:rsidRPr="00681D1E">
        <w:rPr>
          <w:color w:val="000000" w:themeColor="text1"/>
          <w:sz w:val="24"/>
          <w:szCs w:val="24"/>
        </w:rPr>
        <w:t>3</w:t>
      </w:r>
      <w:r w:rsidRPr="00681D1E">
        <w:rPr>
          <w:color w:val="000000" w:themeColor="text1"/>
          <w:sz w:val="24"/>
          <w:szCs w:val="24"/>
        </w:rPr>
        <w:t xml:space="preserve">. Местонахождение Учреждения: </w:t>
      </w:r>
    </w:p>
    <w:p w:rsidR="006E2033" w:rsidRPr="00681D1E" w:rsidRDefault="006E2033" w:rsidP="006E2033">
      <w:pPr>
        <w:pStyle w:val="a4"/>
        <w:ind w:firstLine="709"/>
        <w:jc w:val="both"/>
        <w:rPr>
          <w:color w:val="000000" w:themeColor="text1"/>
          <w:sz w:val="24"/>
          <w:szCs w:val="24"/>
        </w:rPr>
      </w:pPr>
      <w:r w:rsidRPr="00681D1E">
        <w:rPr>
          <w:color w:val="000000" w:themeColor="text1"/>
          <w:sz w:val="24"/>
          <w:szCs w:val="24"/>
        </w:rPr>
        <w:t>Юридический адрес:184250, Мурманская область, город Кировск, улица Олимпийская, дом 57А.</w:t>
      </w:r>
    </w:p>
    <w:p w:rsidR="006E2033" w:rsidRPr="00D00F8A" w:rsidRDefault="00B15CE5" w:rsidP="006E2033">
      <w:pPr>
        <w:pStyle w:val="a4"/>
        <w:ind w:firstLine="709"/>
        <w:jc w:val="both"/>
        <w:rPr>
          <w:color w:val="000000" w:themeColor="text1"/>
          <w:sz w:val="24"/>
          <w:szCs w:val="24"/>
        </w:rPr>
      </w:pPr>
      <w:r w:rsidRPr="00681D1E">
        <w:rPr>
          <w:color w:val="000000" w:themeColor="text1"/>
          <w:sz w:val="24"/>
          <w:szCs w:val="24"/>
        </w:rPr>
        <w:t>Фактический адрес</w:t>
      </w:r>
      <w:r w:rsidR="006E2033" w:rsidRPr="00681D1E">
        <w:rPr>
          <w:color w:val="000000" w:themeColor="text1"/>
          <w:sz w:val="24"/>
          <w:szCs w:val="24"/>
        </w:rPr>
        <w:t>:184250,</w:t>
      </w:r>
      <w:r w:rsidR="006E2033" w:rsidRPr="00D00F8A">
        <w:rPr>
          <w:color w:val="000000" w:themeColor="text1"/>
          <w:sz w:val="24"/>
          <w:szCs w:val="24"/>
        </w:rPr>
        <w:t xml:space="preserve"> Мурманская область, город Кировск, улица Олимпийская, дом 57А.</w:t>
      </w:r>
    </w:p>
    <w:p w:rsidR="00EE5383" w:rsidRPr="00EE5383" w:rsidRDefault="00CC01FC" w:rsidP="00EE5383">
      <w:pPr>
        <w:autoSpaceDN w:val="0"/>
        <w:spacing w:after="0" w:line="240" w:lineRule="auto"/>
        <w:ind w:firstLine="709"/>
        <w:jc w:val="both"/>
        <w:rPr>
          <w:rFonts w:ascii="Times New Roman" w:eastAsia="Times New Roman" w:hAnsi="Times New Roman" w:cs="Times New Roman"/>
          <w:sz w:val="24"/>
          <w:szCs w:val="24"/>
        </w:rPr>
      </w:pPr>
      <w:r w:rsidRPr="00FC2F7C">
        <w:rPr>
          <w:rFonts w:ascii="Times New Roman" w:eastAsia="Times New Roman" w:hAnsi="Times New Roman" w:cs="Times New Roman"/>
          <w:sz w:val="24"/>
          <w:szCs w:val="24"/>
        </w:rPr>
        <w:t xml:space="preserve">1.4. </w:t>
      </w:r>
      <w:r w:rsidR="00EE5383" w:rsidRPr="00EE5383">
        <w:rPr>
          <w:rFonts w:ascii="Times New Roman" w:eastAsia="Times New Roman" w:hAnsi="Times New Roman" w:cs="Times New Roman"/>
          <w:sz w:val="24"/>
          <w:szCs w:val="24"/>
        </w:rPr>
        <w:t xml:space="preserve">Учредителем Учреждения является муниципальное образование муниципальный округ город Кировск с подведомственной территорией Мурманской области (далее – муниципальный округ город Кировск Мурманской области). </w:t>
      </w:r>
    </w:p>
    <w:p w:rsidR="00EE5383" w:rsidRPr="00EE5383" w:rsidRDefault="00EE5383" w:rsidP="00EE5383">
      <w:pPr>
        <w:autoSpaceDN w:val="0"/>
        <w:spacing w:after="0" w:line="240" w:lineRule="auto"/>
        <w:ind w:firstLine="709"/>
        <w:jc w:val="both"/>
        <w:rPr>
          <w:rFonts w:ascii="Times New Roman" w:eastAsia="Times New Roman" w:hAnsi="Times New Roman" w:cs="Times New Roman"/>
          <w:sz w:val="24"/>
          <w:szCs w:val="24"/>
        </w:rPr>
      </w:pPr>
      <w:r w:rsidRPr="00EE5383">
        <w:rPr>
          <w:rFonts w:ascii="Times New Roman" w:eastAsia="Times New Roman" w:hAnsi="Times New Roman" w:cs="Times New Roman"/>
          <w:sz w:val="24"/>
          <w:szCs w:val="24"/>
        </w:rPr>
        <w:t>Функции и полномочия Учредителя в отношении Учреждения осуществляет администрация муниципального округа город Кировск Мурманской области (далее - Учредитель).</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1.5. Координацию деятельности Учреждения, отдельные функции и полномочия Учредителя осуществляет Комитет образования, культуры и спорта администрации муниципального округа город Кировск с подведомственной территорией Мурманской области (далее – Комитет).</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1.6. Собственником имущества Учреждения является муниципальный округ город Кировск Мурманской области в лице Комитета по управлению муниципальной собственностью администрации муниципального округа город Кировск Мурманской области (далее - Собственник).</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1.7.</w:t>
      </w:r>
      <w:r w:rsidRPr="00B15CE5">
        <w:rPr>
          <w:rFonts w:ascii="Times New Roman" w:eastAsia="Times New Roman" w:hAnsi="Times New Roman" w:cs="Times New Roman"/>
          <w:sz w:val="24"/>
          <w:szCs w:val="24"/>
        </w:rPr>
        <w:tab/>
        <w:t>Учреждение является некоммерческой организацией и не ставит своей целью извлечение прибыли. Учреждение осуществляет образовательную деятельность на основании: лицензии на осуществление образовательной деятельности и свидетельства о государственной аккредитации образовательной деятельности.</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1.8.</w:t>
      </w:r>
      <w:r w:rsidRPr="00B15CE5">
        <w:rPr>
          <w:rFonts w:ascii="Times New Roman" w:eastAsia="Times New Roman" w:hAnsi="Times New Roman" w:cs="Times New Roman"/>
          <w:sz w:val="24"/>
          <w:szCs w:val="24"/>
        </w:rPr>
        <w:tab/>
        <w:t xml:space="preserve">Учреждение в своей деятельности руководствуется Конституцией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и иными нормативно-правовыми актами Российской Федерации, Мурманской области, </w:t>
      </w:r>
      <w:r w:rsidRPr="00B15CE5">
        <w:rPr>
          <w:rFonts w:ascii="Times New Roman" w:eastAsia="Times New Roman" w:hAnsi="Times New Roman" w:cs="Times New Roman"/>
          <w:sz w:val="24"/>
          <w:szCs w:val="24"/>
        </w:rPr>
        <w:lastRenderedPageBreak/>
        <w:t>муниципальными правовыми актами, настоящим Уставом</w:t>
      </w:r>
      <w:r w:rsidR="00EE5383">
        <w:rPr>
          <w:rFonts w:ascii="Times New Roman" w:eastAsia="Times New Roman" w:hAnsi="Times New Roman" w:cs="Times New Roman"/>
          <w:sz w:val="24"/>
          <w:szCs w:val="24"/>
        </w:rPr>
        <w:t>,</w:t>
      </w:r>
      <w:r w:rsidRPr="00B15CE5">
        <w:rPr>
          <w:rFonts w:ascii="Times New Roman" w:eastAsia="Times New Roman" w:hAnsi="Times New Roman" w:cs="Times New Roman"/>
          <w:sz w:val="24"/>
          <w:szCs w:val="24"/>
        </w:rPr>
        <w:t xml:space="preserve"> локальными нормативными актами.</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1.9.</w:t>
      </w:r>
      <w:r w:rsidRPr="00B15CE5">
        <w:rPr>
          <w:rFonts w:ascii="Times New Roman" w:eastAsia="Times New Roman" w:hAnsi="Times New Roman" w:cs="Times New Roman"/>
          <w:sz w:val="24"/>
          <w:szCs w:val="24"/>
        </w:rPr>
        <w:tab/>
        <w:t>Учреждение является юридическим лицом, имеет обособленное имущество, закрепленное на праве оперативного управления или ином законном праве, самостоятельный баланс, лицевые счета в органе Федерального казначейства по месту своего нахождения, печать и штамп. Учреждение пользуется простой круглой печатью и полным наименованием на русском языке: «Муниципальное бюджетное общеобразовательное учреждение «Хибинская гимназия».</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1.10.</w:t>
      </w:r>
      <w:r w:rsidRPr="00B15CE5">
        <w:rPr>
          <w:rFonts w:ascii="Times New Roman" w:eastAsia="Times New Roman" w:hAnsi="Times New Roman" w:cs="Times New Roman"/>
          <w:sz w:val="24"/>
          <w:szCs w:val="24"/>
        </w:rPr>
        <w:tab/>
        <w:t>Учреждение от своего имени приобретает имущественные и личные неимущественные права, несет обязанности, выступает истцом и ответчиком в суде общей юрисдикции, арбитражном суде в соответствии с законодательством РФ.</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1.11.</w:t>
      </w:r>
      <w:r w:rsidRPr="00B15CE5">
        <w:rPr>
          <w:rFonts w:ascii="Times New Roman" w:eastAsia="Times New Roman" w:hAnsi="Times New Roman" w:cs="Times New Roman"/>
          <w:sz w:val="24"/>
          <w:szCs w:val="24"/>
        </w:rPr>
        <w:tab/>
        <w:t>Учреждение отвечает по своим обязательствам всем находящимся у него на</w:t>
      </w:r>
    </w:p>
    <w:p w:rsidR="00B15CE5" w:rsidRPr="00B15CE5" w:rsidRDefault="00B15CE5" w:rsidP="00B15CE5">
      <w:pPr>
        <w:suppressAutoHyphens/>
        <w:spacing w:after="0" w:line="240" w:lineRule="auto"/>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праве оперативного управления имуществом, или ином законном праве, закрепленным за Учреждением Собственником имущества, в том числе приобретенным за счет доходов, полученных от приносящей доход деятельности, за исключением особо ценного движимого имущества.</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1.12. Учреждение   вправе   размещать   на   Интернет-ресурсах, создаваемых Учреждением, персональные данные обучающихся с письменного согласия родителей (законных представителей) обучающихся и персональные данные сотрудников с письменного</w:t>
      </w:r>
      <w:r w:rsidRPr="00B15CE5">
        <w:rPr>
          <w:rFonts w:ascii="Times New Roman" w:eastAsia="Times New Roman" w:hAnsi="Times New Roman" w:cs="Times New Roman"/>
          <w:sz w:val="24"/>
          <w:szCs w:val="24"/>
        </w:rPr>
        <w:tab/>
        <w:t>согласия (в соответствии с</w:t>
      </w:r>
      <w:r w:rsidRPr="00B15CE5">
        <w:rPr>
          <w:rFonts w:ascii="Times New Roman" w:eastAsia="Times New Roman" w:hAnsi="Times New Roman" w:cs="Times New Roman"/>
          <w:sz w:val="24"/>
          <w:szCs w:val="24"/>
        </w:rPr>
        <w:tab/>
        <w:t>частью l статьи 6 Федерального закона «О персональных данных» и</w:t>
      </w:r>
      <w:r w:rsidRPr="00B15CE5">
        <w:rPr>
          <w:rFonts w:ascii="Times New Roman" w:eastAsia="Times New Roman" w:hAnsi="Times New Roman" w:cs="Times New Roman"/>
          <w:sz w:val="24"/>
          <w:szCs w:val="24"/>
        </w:rPr>
        <w:tab/>
        <w:t>Конвенции «О защите физических лиц в отношении автоматизированной обработки данных личного характера»).</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1.13. Учреждение не имеет филиалов и представительств.</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1.14. Собственник имущества Учреждения несет субсидиарную ответственность по обязательствам Учреждения в случаях, предусмотренных Гражданским кодексом Российской Федерации. Учреждение не отвечает по обязательствам Собственника имущества Учреждения.</w:t>
      </w:r>
    </w:p>
    <w:p w:rsidR="009F3806" w:rsidRPr="00D00F8A" w:rsidRDefault="009F3806" w:rsidP="00B15CE5">
      <w:pPr>
        <w:spacing w:after="0" w:line="240" w:lineRule="auto"/>
        <w:jc w:val="both"/>
        <w:rPr>
          <w:rFonts w:ascii="Times New Roman" w:hAnsi="Times New Roman" w:cs="Times New Roman"/>
          <w:sz w:val="24"/>
          <w:szCs w:val="24"/>
        </w:rPr>
      </w:pPr>
    </w:p>
    <w:p w:rsidR="000C28BD" w:rsidRPr="005B4BE2" w:rsidRDefault="00240274" w:rsidP="007E4999">
      <w:pPr>
        <w:pStyle w:val="a6"/>
        <w:shd w:val="clear" w:color="auto" w:fill="auto"/>
        <w:spacing w:line="240" w:lineRule="auto"/>
        <w:contextualSpacing/>
        <w:jc w:val="center"/>
        <w:rPr>
          <w:b/>
          <w:color w:val="000000" w:themeColor="text1"/>
          <w:sz w:val="24"/>
          <w:szCs w:val="24"/>
        </w:rPr>
      </w:pPr>
      <w:r w:rsidRPr="005B4BE2">
        <w:rPr>
          <w:b/>
          <w:color w:val="000000" w:themeColor="text1"/>
          <w:sz w:val="24"/>
          <w:szCs w:val="24"/>
        </w:rPr>
        <w:t xml:space="preserve">2. </w:t>
      </w:r>
      <w:r w:rsidR="00A35BD3" w:rsidRPr="005B4BE2">
        <w:rPr>
          <w:b/>
          <w:color w:val="000000" w:themeColor="text1"/>
          <w:sz w:val="24"/>
          <w:szCs w:val="24"/>
        </w:rPr>
        <w:t>ЦЕЛИ, ПРЕДМЕТ</w:t>
      </w:r>
      <w:r w:rsidR="00567395" w:rsidRPr="005B4BE2">
        <w:rPr>
          <w:b/>
          <w:color w:val="000000" w:themeColor="text1"/>
          <w:sz w:val="24"/>
          <w:szCs w:val="24"/>
        </w:rPr>
        <w:t xml:space="preserve"> </w:t>
      </w:r>
      <w:r w:rsidR="00A12278" w:rsidRPr="005B4BE2">
        <w:rPr>
          <w:b/>
          <w:color w:val="000000" w:themeColor="text1"/>
          <w:sz w:val="24"/>
          <w:szCs w:val="24"/>
        </w:rPr>
        <w:t xml:space="preserve">И </w:t>
      </w:r>
      <w:r w:rsidR="0004331F" w:rsidRPr="005B4BE2">
        <w:rPr>
          <w:b/>
          <w:color w:val="000000" w:themeColor="text1"/>
          <w:sz w:val="24"/>
          <w:szCs w:val="24"/>
        </w:rPr>
        <w:t>ВИДЫ ДЕЯТЕЛЬНОСТИ</w:t>
      </w:r>
      <w:r w:rsidR="00A12278" w:rsidRPr="005B4BE2">
        <w:rPr>
          <w:b/>
          <w:color w:val="000000" w:themeColor="text1"/>
          <w:sz w:val="24"/>
          <w:szCs w:val="24"/>
        </w:rPr>
        <w:t xml:space="preserve"> УЧРЕЖДЕНИЯ</w:t>
      </w:r>
    </w:p>
    <w:p w:rsidR="000C28BD" w:rsidRPr="005B4BE2" w:rsidRDefault="000C28BD" w:rsidP="00801195">
      <w:pPr>
        <w:pStyle w:val="a6"/>
        <w:shd w:val="clear" w:color="auto" w:fill="auto"/>
        <w:tabs>
          <w:tab w:val="left" w:pos="442"/>
        </w:tabs>
        <w:spacing w:line="240" w:lineRule="auto"/>
        <w:contextualSpacing/>
        <w:rPr>
          <w:b/>
          <w:color w:val="000000" w:themeColor="text1"/>
          <w:sz w:val="24"/>
          <w:szCs w:val="24"/>
        </w:rPr>
      </w:pPr>
    </w:p>
    <w:p w:rsidR="00FD4754" w:rsidRDefault="005E762B" w:rsidP="005E762B">
      <w:pPr>
        <w:pStyle w:val="a4"/>
        <w:ind w:firstLine="709"/>
        <w:jc w:val="both"/>
        <w:rPr>
          <w:color w:val="000000" w:themeColor="text1"/>
          <w:sz w:val="24"/>
          <w:szCs w:val="24"/>
        </w:rPr>
      </w:pPr>
      <w:r w:rsidRPr="005B4BE2">
        <w:rPr>
          <w:color w:val="000000" w:themeColor="text1"/>
          <w:sz w:val="24"/>
          <w:szCs w:val="24"/>
        </w:rPr>
        <w:t xml:space="preserve">2.1. </w:t>
      </w:r>
      <w:r w:rsidR="00FD4754" w:rsidRPr="005B4BE2">
        <w:rPr>
          <w:color w:val="000000" w:themeColor="text1"/>
          <w:sz w:val="24"/>
          <w:szCs w:val="24"/>
        </w:rPr>
        <w:t>Учреждение осуществляет свою деятельность в соответствии с предметом и цел</w:t>
      </w:r>
      <w:r w:rsidR="0004331F">
        <w:rPr>
          <w:color w:val="000000" w:themeColor="text1"/>
          <w:sz w:val="24"/>
          <w:szCs w:val="24"/>
        </w:rPr>
        <w:t>ью</w:t>
      </w:r>
      <w:r w:rsidR="00FD4754" w:rsidRPr="005B4BE2">
        <w:rPr>
          <w:color w:val="000000" w:themeColor="text1"/>
          <w:sz w:val="24"/>
          <w:szCs w:val="24"/>
        </w:rPr>
        <w:t xml:space="preserve"> деятельности</w:t>
      </w:r>
      <w:r w:rsidR="00FD4754">
        <w:rPr>
          <w:color w:val="000000" w:themeColor="text1"/>
          <w:sz w:val="24"/>
          <w:szCs w:val="24"/>
        </w:rPr>
        <w:t xml:space="preserve">, определенными законодательством Российской </w:t>
      </w:r>
      <w:r w:rsidR="001E65DD">
        <w:rPr>
          <w:color w:val="000000" w:themeColor="text1"/>
          <w:sz w:val="24"/>
          <w:szCs w:val="24"/>
        </w:rPr>
        <w:t xml:space="preserve">Федерации </w:t>
      </w:r>
      <w:r w:rsidR="00A35BD3">
        <w:rPr>
          <w:color w:val="000000" w:themeColor="text1"/>
          <w:sz w:val="24"/>
          <w:szCs w:val="24"/>
        </w:rPr>
        <w:t>и настоящим</w:t>
      </w:r>
      <w:r w:rsidR="00FD4754">
        <w:rPr>
          <w:color w:val="000000" w:themeColor="text1"/>
          <w:sz w:val="24"/>
          <w:szCs w:val="24"/>
        </w:rPr>
        <w:t xml:space="preserve"> Уставом, путем оказания соответствующих </w:t>
      </w:r>
      <w:r w:rsidR="0004331F">
        <w:rPr>
          <w:color w:val="000000" w:themeColor="text1"/>
          <w:sz w:val="24"/>
          <w:szCs w:val="24"/>
        </w:rPr>
        <w:t xml:space="preserve">услуг, </w:t>
      </w:r>
      <w:r w:rsidR="00FD4754" w:rsidRPr="00FD4754">
        <w:rPr>
          <w:color w:val="000000" w:themeColor="text1"/>
          <w:sz w:val="24"/>
          <w:szCs w:val="24"/>
        </w:rPr>
        <w:t xml:space="preserve">выполнения </w:t>
      </w:r>
      <w:r w:rsidR="001D55D9" w:rsidRPr="00FD4754">
        <w:rPr>
          <w:color w:val="000000" w:themeColor="text1"/>
          <w:sz w:val="24"/>
          <w:szCs w:val="24"/>
        </w:rPr>
        <w:t>работ</w:t>
      </w:r>
      <w:r w:rsidR="001D55D9">
        <w:rPr>
          <w:color w:val="000000" w:themeColor="text1"/>
          <w:sz w:val="24"/>
          <w:szCs w:val="24"/>
        </w:rPr>
        <w:t xml:space="preserve"> в</w:t>
      </w:r>
      <w:r w:rsidR="00FD4754">
        <w:rPr>
          <w:color w:val="000000" w:themeColor="text1"/>
          <w:sz w:val="24"/>
          <w:szCs w:val="24"/>
        </w:rPr>
        <w:t xml:space="preserve"> сфере </w:t>
      </w:r>
      <w:r w:rsidR="0004331F">
        <w:rPr>
          <w:color w:val="000000" w:themeColor="text1"/>
          <w:sz w:val="24"/>
          <w:szCs w:val="24"/>
        </w:rPr>
        <w:t xml:space="preserve">предоставления </w:t>
      </w:r>
      <w:r w:rsidR="00FD4754">
        <w:rPr>
          <w:color w:val="000000" w:themeColor="text1"/>
          <w:sz w:val="24"/>
          <w:szCs w:val="24"/>
        </w:rPr>
        <w:t>общедоступного и бесплатного начального общего образования, основного общего образования, среднего общего образования по соответствующим образовательным программам.</w:t>
      </w:r>
    </w:p>
    <w:p w:rsidR="0081429B" w:rsidRPr="0081429B" w:rsidRDefault="00AC6974" w:rsidP="0081429B">
      <w:pPr>
        <w:pStyle w:val="a4"/>
        <w:ind w:firstLine="709"/>
        <w:jc w:val="both"/>
        <w:rPr>
          <w:color w:val="000000" w:themeColor="text1"/>
          <w:sz w:val="24"/>
          <w:szCs w:val="24"/>
        </w:rPr>
      </w:pPr>
      <w:r>
        <w:rPr>
          <w:color w:val="000000" w:themeColor="text1"/>
          <w:sz w:val="24"/>
          <w:szCs w:val="24"/>
        </w:rPr>
        <w:t>2.2</w:t>
      </w:r>
      <w:r w:rsidR="001E65DD">
        <w:rPr>
          <w:color w:val="000000" w:themeColor="text1"/>
          <w:sz w:val="24"/>
          <w:szCs w:val="24"/>
        </w:rPr>
        <w:t xml:space="preserve">. </w:t>
      </w:r>
      <w:r w:rsidR="0081429B" w:rsidRPr="0081429B">
        <w:rPr>
          <w:color w:val="000000" w:themeColor="text1"/>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а также:</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воспитание, обучение и личностно-ориентированное развитие детей;</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реализация образовательных программ начального общего, основного общего, среднего общего образования; образовательных программ начального общего, основного общего, среднего общего образования, обеспечивающих дополнительную (углубленную)подготовку обучающихся по предметам гуманитарного и естественнонаучного профилей, программ дополнительного образования в соответствии с лицензией;</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выявление и развитие способностей обучающихся, их профессиональной ориентации;</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разработка и апробация новых образовательных программ и технологий;</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выбор форм, средств и методов обучения и воспитания; учебных пособий и учебников;</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lastRenderedPageBreak/>
        <w:t>- выбор системы оценок, форм, порядка и периодичности промежуточной аттестации обучающихся;</w:t>
      </w:r>
    </w:p>
    <w:p w:rsidR="0081429B" w:rsidRPr="0081429B" w:rsidRDefault="0081429B" w:rsidP="0081429B">
      <w:pPr>
        <w:pStyle w:val="a4"/>
        <w:ind w:firstLine="709"/>
        <w:jc w:val="both"/>
        <w:rPr>
          <w:color w:val="000000" w:themeColor="text1"/>
          <w:sz w:val="24"/>
          <w:szCs w:val="24"/>
        </w:rPr>
      </w:pPr>
      <w:r w:rsidRPr="0081429B">
        <w:rPr>
          <w:color w:val="000000" w:themeColor="text1"/>
          <w:sz w:val="24"/>
          <w:szCs w:val="24"/>
        </w:rPr>
        <w:t>- консультации родителей (законных представителей) по вопросам педагогики и психологии.</w:t>
      </w:r>
    </w:p>
    <w:p w:rsidR="005E762B" w:rsidRDefault="00AC6974" w:rsidP="005E762B">
      <w:pPr>
        <w:pStyle w:val="a4"/>
        <w:ind w:firstLine="709"/>
        <w:jc w:val="both"/>
        <w:rPr>
          <w:color w:val="000000" w:themeColor="text1"/>
          <w:sz w:val="24"/>
          <w:szCs w:val="24"/>
        </w:rPr>
      </w:pPr>
      <w:r>
        <w:rPr>
          <w:color w:val="000000" w:themeColor="text1"/>
          <w:sz w:val="24"/>
          <w:szCs w:val="24"/>
        </w:rPr>
        <w:t>2.3</w:t>
      </w:r>
      <w:r w:rsidR="005E3F10">
        <w:rPr>
          <w:color w:val="000000" w:themeColor="text1"/>
          <w:sz w:val="24"/>
          <w:szCs w:val="24"/>
        </w:rPr>
        <w:t xml:space="preserve">. </w:t>
      </w:r>
      <w:r w:rsidR="005E762B" w:rsidRPr="00D00F8A">
        <w:rPr>
          <w:color w:val="000000" w:themeColor="text1"/>
          <w:sz w:val="24"/>
          <w:szCs w:val="24"/>
        </w:rPr>
        <w:t>Цел</w:t>
      </w:r>
      <w:r w:rsidR="0004331F">
        <w:rPr>
          <w:color w:val="000000" w:themeColor="text1"/>
          <w:sz w:val="24"/>
          <w:szCs w:val="24"/>
        </w:rPr>
        <w:t>ью</w:t>
      </w:r>
      <w:r w:rsidR="005E762B" w:rsidRPr="00D00F8A">
        <w:rPr>
          <w:color w:val="000000" w:themeColor="text1"/>
          <w:sz w:val="24"/>
          <w:szCs w:val="24"/>
        </w:rPr>
        <w:t xml:space="preserve"> деятельности Учреждения является осуществление образовательной деятельности по образовательным программам различных видов, уровней и направлений</w:t>
      </w:r>
      <w:r w:rsidR="0097423B">
        <w:rPr>
          <w:color w:val="000000" w:themeColor="text1"/>
          <w:sz w:val="24"/>
          <w:szCs w:val="24"/>
        </w:rPr>
        <w:t>.</w:t>
      </w:r>
      <w:r w:rsidR="005E762B" w:rsidRPr="00D00F8A">
        <w:rPr>
          <w:color w:val="000000" w:themeColor="text1"/>
          <w:sz w:val="24"/>
          <w:szCs w:val="24"/>
        </w:rPr>
        <w:t xml:space="preserve"> </w:t>
      </w:r>
    </w:p>
    <w:p w:rsidR="00721D24" w:rsidRPr="00C0702C" w:rsidRDefault="00721D24" w:rsidP="00721D24">
      <w:pPr>
        <w:pStyle w:val="a4"/>
        <w:ind w:firstLine="709"/>
        <w:jc w:val="both"/>
        <w:rPr>
          <w:b/>
          <w:color w:val="000000" w:themeColor="text1"/>
          <w:sz w:val="24"/>
          <w:szCs w:val="24"/>
        </w:rPr>
      </w:pPr>
      <w:r w:rsidRPr="00C0702C">
        <w:rPr>
          <w:color w:val="000000" w:themeColor="text1"/>
          <w:sz w:val="24"/>
          <w:szCs w:val="24"/>
        </w:rPr>
        <w:t>Основными задачами Учреждения являются:</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создание оптимальных условий для обеспечения физического здоровья, приобщения к здоровому образу жизни, для психологического и социального благополучия ребенка;</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обеспечение системности и непрерывности образования и развития, обучающихся на всех ступенях обучения, а также преемственности между Гимназией и вузом;</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создание условий и предпосылок для социализации личности, готовности обучающихся к профессиональному выбору, к креативной самореализации в учебной, личностно-ориентированной деятельности;</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реализация и совершенствование индивидуальных программ обучения и развития гимназистов, системы психолого-педагогического сопровождения обучающихся;</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xml:space="preserve">-  развитие системы </w:t>
      </w:r>
      <w:proofErr w:type="spellStart"/>
      <w:r w:rsidRPr="00C0702C">
        <w:rPr>
          <w:color w:val="000000" w:themeColor="text1"/>
          <w:sz w:val="24"/>
          <w:szCs w:val="24"/>
        </w:rPr>
        <w:t>предпрофильной</w:t>
      </w:r>
      <w:proofErr w:type="spellEnd"/>
      <w:r w:rsidR="00D14DDF">
        <w:rPr>
          <w:color w:val="000000" w:themeColor="text1"/>
          <w:sz w:val="24"/>
          <w:szCs w:val="24"/>
        </w:rPr>
        <w:t xml:space="preserve"> </w:t>
      </w:r>
      <w:r w:rsidR="00EE5383">
        <w:rPr>
          <w:color w:val="000000" w:themeColor="text1"/>
          <w:sz w:val="24"/>
          <w:szCs w:val="24"/>
        </w:rPr>
        <w:t>подготовки и</w:t>
      </w:r>
      <w:r w:rsidR="00D14DDF">
        <w:rPr>
          <w:color w:val="000000" w:themeColor="text1"/>
          <w:sz w:val="24"/>
          <w:szCs w:val="24"/>
        </w:rPr>
        <w:t xml:space="preserve"> профильного обучения</w:t>
      </w:r>
      <w:r w:rsidRPr="00C0702C">
        <w:rPr>
          <w:color w:val="000000" w:themeColor="text1"/>
          <w:sz w:val="24"/>
          <w:szCs w:val="24"/>
        </w:rPr>
        <w:t xml:space="preserve"> старшеклассников;</w:t>
      </w:r>
    </w:p>
    <w:p w:rsidR="00721D24" w:rsidRPr="00C0702C" w:rsidRDefault="00721D24" w:rsidP="00721D24">
      <w:pPr>
        <w:pStyle w:val="a4"/>
        <w:ind w:firstLine="709"/>
        <w:jc w:val="both"/>
        <w:rPr>
          <w:color w:val="000000" w:themeColor="text1"/>
          <w:sz w:val="24"/>
          <w:szCs w:val="24"/>
        </w:rPr>
      </w:pPr>
      <w:r w:rsidRPr="00C0702C">
        <w:rPr>
          <w:color w:val="000000" w:themeColor="text1"/>
          <w:sz w:val="24"/>
          <w:szCs w:val="24"/>
        </w:rPr>
        <w:t>- модернизация учебно-воспитательного процесса (далее - УВП) на базе новых информационно-коммуникационных технологий, расширение образовательного пространства Учреждения за счет использования информационных ресурсов.</w:t>
      </w:r>
    </w:p>
    <w:p w:rsidR="0025737A" w:rsidRDefault="00992D6F" w:rsidP="00E358EF">
      <w:pPr>
        <w:spacing w:after="0" w:line="240" w:lineRule="auto"/>
        <w:ind w:firstLine="709"/>
        <w:jc w:val="both"/>
        <w:rPr>
          <w:rFonts w:ascii="Times New Roman" w:hAnsi="Times New Roman" w:cs="Times New Roman"/>
          <w:color w:val="000000"/>
          <w:sz w:val="24"/>
          <w:szCs w:val="24"/>
          <w:shd w:val="clear" w:color="auto" w:fill="FFFFFF"/>
        </w:rPr>
      </w:pPr>
      <w:r w:rsidRPr="00D00F8A">
        <w:rPr>
          <w:rFonts w:ascii="Times New Roman" w:hAnsi="Times New Roman" w:cs="Times New Roman"/>
          <w:color w:val="000000" w:themeColor="text1"/>
          <w:sz w:val="24"/>
          <w:szCs w:val="24"/>
        </w:rPr>
        <w:t>2.</w:t>
      </w:r>
      <w:r w:rsidR="00AC6974">
        <w:rPr>
          <w:rFonts w:ascii="Times New Roman" w:hAnsi="Times New Roman" w:cs="Times New Roman"/>
          <w:color w:val="000000" w:themeColor="text1"/>
          <w:sz w:val="24"/>
          <w:szCs w:val="24"/>
        </w:rPr>
        <w:t>4</w:t>
      </w:r>
      <w:r w:rsidRPr="00D00F8A">
        <w:rPr>
          <w:rFonts w:ascii="Times New Roman" w:hAnsi="Times New Roman" w:cs="Times New Roman"/>
          <w:color w:val="000000" w:themeColor="text1"/>
          <w:sz w:val="24"/>
          <w:szCs w:val="24"/>
        </w:rPr>
        <w:t xml:space="preserve">. </w:t>
      </w:r>
      <w:r w:rsidR="004A0628" w:rsidRPr="00D00F8A">
        <w:rPr>
          <w:rFonts w:ascii="Times New Roman" w:hAnsi="Times New Roman" w:cs="Times New Roman"/>
          <w:color w:val="000000"/>
          <w:sz w:val="24"/>
          <w:szCs w:val="24"/>
          <w:shd w:val="clear" w:color="auto" w:fill="FFFFFF"/>
        </w:rPr>
        <w:t xml:space="preserve">Для достижения </w:t>
      </w:r>
      <w:r w:rsidR="00E358EF" w:rsidRPr="00D00F8A">
        <w:rPr>
          <w:rFonts w:ascii="Times New Roman" w:hAnsi="Times New Roman" w:cs="Times New Roman"/>
          <w:color w:val="000000"/>
          <w:sz w:val="24"/>
          <w:szCs w:val="24"/>
          <w:shd w:val="clear" w:color="auto" w:fill="FFFFFF"/>
        </w:rPr>
        <w:t>цел</w:t>
      </w:r>
      <w:r w:rsidR="0025737A">
        <w:rPr>
          <w:rFonts w:ascii="Times New Roman" w:hAnsi="Times New Roman" w:cs="Times New Roman"/>
          <w:color w:val="000000"/>
          <w:sz w:val="24"/>
          <w:szCs w:val="24"/>
          <w:shd w:val="clear" w:color="auto" w:fill="FFFFFF"/>
        </w:rPr>
        <w:t>и</w:t>
      </w:r>
      <w:r w:rsidR="00E358EF">
        <w:rPr>
          <w:rFonts w:ascii="Times New Roman" w:hAnsi="Times New Roman" w:cs="Times New Roman"/>
          <w:color w:val="000000"/>
          <w:sz w:val="24"/>
          <w:szCs w:val="24"/>
          <w:shd w:val="clear" w:color="auto" w:fill="FFFFFF"/>
        </w:rPr>
        <w:t>,</w:t>
      </w:r>
      <w:r w:rsidR="004A0628" w:rsidRPr="00D00F8A">
        <w:rPr>
          <w:rFonts w:ascii="Times New Roman" w:hAnsi="Times New Roman" w:cs="Times New Roman"/>
          <w:color w:val="000000"/>
          <w:sz w:val="24"/>
          <w:szCs w:val="24"/>
          <w:shd w:val="clear" w:color="auto" w:fill="FFFFFF"/>
        </w:rPr>
        <w:t xml:space="preserve"> </w:t>
      </w:r>
      <w:r w:rsidR="005E762B">
        <w:rPr>
          <w:rFonts w:ascii="Times New Roman" w:hAnsi="Times New Roman" w:cs="Times New Roman"/>
          <w:color w:val="000000"/>
          <w:sz w:val="24"/>
          <w:szCs w:val="24"/>
          <w:shd w:val="clear" w:color="auto" w:fill="FFFFFF"/>
        </w:rPr>
        <w:t>указанн</w:t>
      </w:r>
      <w:r w:rsidR="0025737A">
        <w:rPr>
          <w:rFonts w:ascii="Times New Roman" w:hAnsi="Times New Roman" w:cs="Times New Roman"/>
          <w:color w:val="000000"/>
          <w:sz w:val="24"/>
          <w:szCs w:val="24"/>
          <w:shd w:val="clear" w:color="auto" w:fill="FFFFFF"/>
        </w:rPr>
        <w:t>ой</w:t>
      </w:r>
      <w:r w:rsidR="005E762B">
        <w:rPr>
          <w:rFonts w:ascii="Times New Roman" w:hAnsi="Times New Roman" w:cs="Times New Roman"/>
          <w:color w:val="000000"/>
          <w:sz w:val="24"/>
          <w:szCs w:val="24"/>
          <w:shd w:val="clear" w:color="auto" w:fill="FFFFFF"/>
        </w:rPr>
        <w:t xml:space="preserve"> в п. 2</w:t>
      </w:r>
      <w:r w:rsidR="00E358EF">
        <w:rPr>
          <w:rFonts w:ascii="Times New Roman" w:hAnsi="Times New Roman" w:cs="Times New Roman"/>
          <w:color w:val="000000"/>
          <w:sz w:val="24"/>
          <w:szCs w:val="24"/>
          <w:shd w:val="clear" w:color="auto" w:fill="FFFFFF"/>
        </w:rPr>
        <w:t>.</w:t>
      </w:r>
      <w:r w:rsidR="00AC6974">
        <w:rPr>
          <w:rFonts w:ascii="Times New Roman" w:hAnsi="Times New Roman" w:cs="Times New Roman"/>
          <w:color w:val="000000"/>
          <w:sz w:val="24"/>
          <w:szCs w:val="24"/>
          <w:shd w:val="clear" w:color="auto" w:fill="FFFFFF"/>
        </w:rPr>
        <w:t>3</w:t>
      </w:r>
      <w:r w:rsidR="00E358EF">
        <w:rPr>
          <w:rFonts w:ascii="Times New Roman" w:hAnsi="Times New Roman" w:cs="Times New Roman"/>
          <w:color w:val="000000"/>
          <w:sz w:val="24"/>
          <w:szCs w:val="24"/>
          <w:shd w:val="clear" w:color="auto" w:fill="FFFFFF"/>
        </w:rPr>
        <w:t xml:space="preserve"> Устава, Учреждение осуществляет</w:t>
      </w:r>
      <w:r w:rsidR="0025737A">
        <w:rPr>
          <w:rFonts w:ascii="Times New Roman" w:hAnsi="Times New Roman" w:cs="Times New Roman"/>
          <w:color w:val="000000"/>
          <w:sz w:val="24"/>
          <w:szCs w:val="24"/>
          <w:shd w:val="clear" w:color="auto" w:fill="FFFFFF"/>
        </w:rPr>
        <w:t>:</w:t>
      </w:r>
    </w:p>
    <w:p w:rsidR="00E358EF" w:rsidRPr="00E358EF" w:rsidRDefault="00AC6974" w:rsidP="00E358E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r w:rsidR="0025737A">
        <w:rPr>
          <w:rFonts w:ascii="Times New Roman" w:hAnsi="Times New Roman" w:cs="Times New Roman"/>
          <w:color w:val="000000"/>
          <w:sz w:val="24"/>
          <w:szCs w:val="24"/>
          <w:shd w:val="clear" w:color="auto" w:fill="FFFFFF"/>
        </w:rPr>
        <w:t>.1. О</w:t>
      </w:r>
      <w:r w:rsidR="00E358EF" w:rsidRPr="00E358EF">
        <w:rPr>
          <w:rFonts w:ascii="Times New Roman" w:hAnsi="Times New Roman" w:cs="Times New Roman"/>
          <w:color w:val="000000"/>
          <w:sz w:val="24"/>
          <w:szCs w:val="24"/>
          <w:shd w:val="clear" w:color="auto" w:fill="FFFFFF"/>
        </w:rPr>
        <w:t>с</w:t>
      </w:r>
      <w:r w:rsidR="00886CAD">
        <w:rPr>
          <w:rFonts w:ascii="Times New Roman" w:hAnsi="Times New Roman" w:cs="Times New Roman"/>
          <w:color w:val="000000"/>
          <w:sz w:val="24"/>
          <w:szCs w:val="24"/>
          <w:shd w:val="clear" w:color="auto" w:fill="FFFFFF"/>
        </w:rPr>
        <w:t>новные виды деятельности</w:t>
      </w:r>
      <w:r w:rsidR="00E358EF" w:rsidRPr="00E358EF">
        <w:rPr>
          <w:rFonts w:ascii="Times New Roman" w:hAnsi="Times New Roman" w:cs="Times New Roman"/>
          <w:color w:val="000000"/>
          <w:sz w:val="24"/>
          <w:szCs w:val="24"/>
          <w:shd w:val="clear" w:color="auto" w:fill="FFFFFF"/>
        </w:rPr>
        <w:t xml:space="preserve">: </w:t>
      </w:r>
    </w:p>
    <w:p w:rsidR="00992D6F" w:rsidRPr="00E358EF" w:rsidRDefault="0025737A" w:rsidP="00E358E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E358EF" w:rsidRPr="00E358EF">
        <w:rPr>
          <w:rFonts w:ascii="Times New Roman" w:hAnsi="Times New Roman" w:cs="Times New Roman"/>
          <w:color w:val="000000"/>
          <w:sz w:val="24"/>
          <w:szCs w:val="24"/>
          <w:shd w:val="clear" w:color="auto" w:fill="FFFFFF"/>
        </w:rPr>
        <w:t>реализация основных обще</w:t>
      </w:r>
      <w:r w:rsidR="00913211" w:rsidRPr="00E358EF">
        <w:rPr>
          <w:rFonts w:ascii="Times New Roman" w:hAnsi="Times New Roman" w:cs="Times New Roman"/>
          <w:color w:val="000000"/>
          <w:sz w:val="24"/>
          <w:szCs w:val="24"/>
          <w:shd w:val="clear" w:color="auto" w:fill="FFFFFF"/>
        </w:rPr>
        <w:t>образовательны</w:t>
      </w:r>
      <w:r w:rsidR="00E358EF" w:rsidRPr="00E358EF">
        <w:rPr>
          <w:rFonts w:ascii="Times New Roman" w:hAnsi="Times New Roman" w:cs="Times New Roman"/>
          <w:color w:val="000000"/>
          <w:sz w:val="24"/>
          <w:szCs w:val="24"/>
          <w:shd w:val="clear" w:color="auto" w:fill="FFFFFF"/>
        </w:rPr>
        <w:t>х</w:t>
      </w:r>
      <w:r w:rsidR="00913211" w:rsidRPr="00E358EF">
        <w:rPr>
          <w:rFonts w:ascii="Times New Roman" w:hAnsi="Times New Roman" w:cs="Times New Roman"/>
          <w:color w:val="000000"/>
          <w:sz w:val="24"/>
          <w:szCs w:val="24"/>
          <w:shd w:val="clear" w:color="auto" w:fill="FFFFFF"/>
        </w:rPr>
        <w:t xml:space="preserve"> </w:t>
      </w:r>
      <w:r w:rsidR="00E358EF" w:rsidRPr="00E358EF">
        <w:rPr>
          <w:rFonts w:ascii="Times New Roman" w:hAnsi="Times New Roman" w:cs="Times New Roman"/>
          <w:color w:val="000000"/>
          <w:sz w:val="24"/>
          <w:szCs w:val="24"/>
          <w:shd w:val="clear" w:color="auto" w:fill="FFFFFF"/>
        </w:rPr>
        <w:t>программ</w:t>
      </w:r>
      <w:r w:rsidR="00992D6F" w:rsidRPr="00E358EF">
        <w:rPr>
          <w:rFonts w:ascii="Times New Roman" w:hAnsi="Times New Roman" w:cs="Times New Roman"/>
          <w:color w:val="000000"/>
          <w:sz w:val="24"/>
          <w:szCs w:val="24"/>
          <w:shd w:val="clear" w:color="auto" w:fill="FFFFFF"/>
        </w:rPr>
        <w:t xml:space="preserve"> начального общего образования (уровень - начальное общее образование);</w:t>
      </w:r>
    </w:p>
    <w:p w:rsidR="00992D6F" w:rsidRPr="00E358EF" w:rsidRDefault="00AA73E9" w:rsidP="00992D6F">
      <w:pPr>
        <w:pStyle w:val="Style7"/>
        <w:widowControl/>
        <w:tabs>
          <w:tab w:val="left" w:pos="1128"/>
          <w:tab w:val="left" w:pos="1276"/>
          <w:tab w:val="left" w:pos="1560"/>
        </w:tabs>
        <w:spacing w:line="240" w:lineRule="auto"/>
        <w:ind w:firstLine="0"/>
        <w:jc w:val="both"/>
        <w:rPr>
          <w:color w:val="000000"/>
          <w:shd w:val="clear" w:color="auto" w:fill="FFFFFF"/>
        </w:rPr>
      </w:pPr>
      <w:r w:rsidRPr="00E358EF">
        <w:rPr>
          <w:color w:val="000000"/>
          <w:shd w:val="clear" w:color="auto" w:fill="FFFFFF"/>
        </w:rPr>
        <w:t xml:space="preserve">            </w:t>
      </w:r>
      <w:r w:rsidR="0025737A">
        <w:rPr>
          <w:color w:val="000000"/>
          <w:shd w:val="clear" w:color="auto" w:fill="FFFFFF"/>
        </w:rPr>
        <w:t xml:space="preserve">- </w:t>
      </w:r>
      <w:r w:rsidR="00E358EF" w:rsidRPr="00E358EF">
        <w:rPr>
          <w:color w:val="000000"/>
          <w:shd w:val="clear" w:color="auto" w:fill="FFFFFF"/>
        </w:rPr>
        <w:t xml:space="preserve">реализация основных общеобразовательных </w:t>
      </w:r>
      <w:r w:rsidR="00992D6F" w:rsidRPr="00E358EF">
        <w:rPr>
          <w:color w:val="000000"/>
          <w:shd w:val="clear" w:color="auto" w:fill="FFFFFF"/>
        </w:rPr>
        <w:t>программ</w:t>
      </w:r>
      <w:r w:rsidR="00E358EF" w:rsidRPr="00E358EF">
        <w:rPr>
          <w:color w:val="000000"/>
          <w:shd w:val="clear" w:color="auto" w:fill="FFFFFF"/>
        </w:rPr>
        <w:t xml:space="preserve"> </w:t>
      </w:r>
      <w:r w:rsidR="00992D6F" w:rsidRPr="00E358EF">
        <w:rPr>
          <w:color w:val="000000"/>
          <w:shd w:val="clear" w:color="auto" w:fill="FFFFFF"/>
        </w:rPr>
        <w:t>основного общего образования</w:t>
      </w:r>
      <w:r w:rsidR="00644EE8" w:rsidRPr="00E358EF">
        <w:rPr>
          <w:color w:val="000000"/>
          <w:shd w:val="clear" w:color="auto" w:fill="FFFFFF"/>
        </w:rPr>
        <w:t xml:space="preserve"> </w:t>
      </w:r>
      <w:r w:rsidR="00992D6F" w:rsidRPr="00E358EF">
        <w:rPr>
          <w:color w:val="000000"/>
          <w:shd w:val="clear" w:color="auto" w:fill="FFFFFF"/>
        </w:rPr>
        <w:t xml:space="preserve">(уровень - основное общее образование); </w:t>
      </w:r>
    </w:p>
    <w:p w:rsidR="00992D6F" w:rsidRPr="00E358EF" w:rsidRDefault="001C6601" w:rsidP="00992D6F">
      <w:pPr>
        <w:pStyle w:val="Style7"/>
        <w:widowControl/>
        <w:tabs>
          <w:tab w:val="left" w:pos="1128"/>
        </w:tabs>
        <w:spacing w:line="240" w:lineRule="auto"/>
        <w:ind w:firstLine="0"/>
        <w:jc w:val="both"/>
        <w:rPr>
          <w:color w:val="000000"/>
          <w:shd w:val="clear" w:color="auto" w:fill="FFFFFF"/>
        </w:rPr>
      </w:pPr>
      <w:r w:rsidRPr="00E358EF">
        <w:rPr>
          <w:color w:val="000000"/>
          <w:shd w:val="clear" w:color="auto" w:fill="FFFFFF"/>
        </w:rPr>
        <w:t xml:space="preserve">            </w:t>
      </w:r>
      <w:r w:rsidR="0025737A">
        <w:rPr>
          <w:color w:val="000000"/>
          <w:shd w:val="clear" w:color="auto" w:fill="FFFFFF"/>
        </w:rPr>
        <w:t>-</w:t>
      </w:r>
      <w:r w:rsidRPr="00E358EF">
        <w:rPr>
          <w:color w:val="000000"/>
          <w:shd w:val="clear" w:color="auto" w:fill="FFFFFF"/>
        </w:rPr>
        <w:t xml:space="preserve"> </w:t>
      </w:r>
      <w:r w:rsidR="00E358EF" w:rsidRPr="00E358EF">
        <w:rPr>
          <w:color w:val="000000"/>
          <w:shd w:val="clear" w:color="auto" w:fill="FFFFFF"/>
        </w:rPr>
        <w:t xml:space="preserve">реализация основных общеобразовательных </w:t>
      </w:r>
      <w:r w:rsidR="00992D6F" w:rsidRPr="00E358EF">
        <w:rPr>
          <w:color w:val="000000"/>
          <w:shd w:val="clear" w:color="auto" w:fill="FFFFFF"/>
        </w:rPr>
        <w:t>программ</w:t>
      </w:r>
      <w:r w:rsidR="00E358EF">
        <w:rPr>
          <w:color w:val="000000"/>
          <w:shd w:val="clear" w:color="auto" w:fill="FFFFFF"/>
        </w:rPr>
        <w:t xml:space="preserve"> </w:t>
      </w:r>
      <w:r w:rsidR="00644EE8" w:rsidRPr="00E358EF">
        <w:rPr>
          <w:color w:val="000000"/>
          <w:shd w:val="clear" w:color="auto" w:fill="FFFFFF"/>
        </w:rPr>
        <w:t>среднего общего образования</w:t>
      </w:r>
      <w:r w:rsidR="00992D6F" w:rsidRPr="00E358EF">
        <w:rPr>
          <w:color w:val="000000"/>
          <w:shd w:val="clear" w:color="auto" w:fill="FFFFFF"/>
        </w:rPr>
        <w:t xml:space="preserve"> (уровень - среднее общее образование);</w:t>
      </w:r>
    </w:p>
    <w:p w:rsidR="00D82DA6" w:rsidRDefault="00992D6F" w:rsidP="00FD4754">
      <w:pPr>
        <w:pStyle w:val="Style7"/>
        <w:widowControl/>
        <w:tabs>
          <w:tab w:val="left" w:pos="1128"/>
        </w:tabs>
        <w:spacing w:line="240" w:lineRule="auto"/>
        <w:ind w:firstLine="0"/>
        <w:jc w:val="both"/>
        <w:rPr>
          <w:color w:val="000000" w:themeColor="text1"/>
        </w:rPr>
      </w:pPr>
      <w:r w:rsidRPr="00E358EF">
        <w:rPr>
          <w:color w:val="000000"/>
          <w:shd w:val="clear" w:color="auto" w:fill="FFFFFF"/>
        </w:rPr>
        <w:t xml:space="preserve">           </w:t>
      </w:r>
      <w:r w:rsidR="0025737A">
        <w:rPr>
          <w:color w:val="000000"/>
          <w:shd w:val="clear" w:color="auto" w:fill="FFFFFF"/>
        </w:rPr>
        <w:t>-</w:t>
      </w:r>
      <w:r w:rsidR="00861351" w:rsidRPr="00E358EF">
        <w:rPr>
          <w:color w:val="000000"/>
          <w:shd w:val="clear" w:color="auto" w:fill="FFFFFF"/>
        </w:rPr>
        <w:t xml:space="preserve"> </w:t>
      </w:r>
      <w:r w:rsidR="0025737A">
        <w:rPr>
          <w:color w:val="000000"/>
          <w:shd w:val="clear" w:color="auto" w:fill="FFFFFF"/>
        </w:rPr>
        <w:t>реализация</w:t>
      </w:r>
      <w:r w:rsidR="006A33E1" w:rsidRPr="00D00F8A">
        <w:rPr>
          <w:color w:val="000000" w:themeColor="text1"/>
        </w:rPr>
        <w:t xml:space="preserve"> адаптированны</w:t>
      </w:r>
      <w:r w:rsidR="0025737A">
        <w:rPr>
          <w:color w:val="000000" w:themeColor="text1"/>
        </w:rPr>
        <w:t>х</w:t>
      </w:r>
      <w:r w:rsidR="006A33E1" w:rsidRPr="00D00F8A">
        <w:rPr>
          <w:color w:val="000000" w:themeColor="text1"/>
        </w:rPr>
        <w:t xml:space="preserve"> основны</w:t>
      </w:r>
      <w:r w:rsidR="0025737A">
        <w:rPr>
          <w:color w:val="000000" w:themeColor="text1"/>
        </w:rPr>
        <w:t>х</w:t>
      </w:r>
      <w:r w:rsidR="006A33E1" w:rsidRPr="00D00F8A">
        <w:rPr>
          <w:color w:val="000000" w:themeColor="text1"/>
        </w:rPr>
        <w:t xml:space="preserve"> </w:t>
      </w:r>
      <w:r w:rsidR="00F84BCC" w:rsidRPr="00D00F8A">
        <w:rPr>
          <w:color w:val="000000" w:themeColor="text1"/>
        </w:rPr>
        <w:t>образовательны</w:t>
      </w:r>
      <w:r w:rsidR="0025737A">
        <w:rPr>
          <w:color w:val="000000" w:themeColor="text1"/>
        </w:rPr>
        <w:t>х</w:t>
      </w:r>
      <w:r w:rsidR="00F84BCC" w:rsidRPr="00D00F8A">
        <w:rPr>
          <w:color w:val="000000" w:themeColor="text1"/>
        </w:rPr>
        <w:t xml:space="preserve"> </w:t>
      </w:r>
      <w:r w:rsidR="006A33E1" w:rsidRPr="00D00F8A">
        <w:rPr>
          <w:color w:val="000000" w:themeColor="text1"/>
        </w:rPr>
        <w:t>программ</w:t>
      </w:r>
      <w:r w:rsidR="0025737A">
        <w:rPr>
          <w:color w:val="000000" w:themeColor="text1"/>
        </w:rPr>
        <w:t>;</w:t>
      </w:r>
      <w:r w:rsidR="00D82DA6">
        <w:rPr>
          <w:color w:val="000000" w:themeColor="text1"/>
        </w:rPr>
        <w:t xml:space="preserve"> </w:t>
      </w:r>
    </w:p>
    <w:p w:rsidR="00D82DA6" w:rsidRDefault="00D82DA6" w:rsidP="00D82DA6">
      <w:pPr>
        <w:pStyle w:val="Style7"/>
        <w:widowControl/>
        <w:tabs>
          <w:tab w:val="left" w:pos="1128"/>
        </w:tabs>
        <w:spacing w:line="240" w:lineRule="auto"/>
        <w:ind w:firstLine="0"/>
        <w:jc w:val="both"/>
        <w:rPr>
          <w:color w:val="FF0000"/>
        </w:rPr>
      </w:pPr>
      <w:r w:rsidRPr="00D82DA6">
        <w:rPr>
          <w:color w:val="000000" w:themeColor="text1"/>
        </w:rPr>
        <w:t xml:space="preserve">           - </w:t>
      </w:r>
      <w:r w:rsidR="00B15CE5" w:rsidRPr="00D82DA6">
        <w:rPr>
          <w:color w:val="000000" w:themeColor="text1"/>
        </w:rPr>
        <w:t>реализация дополнительных общеразвивающих</w:t>
      </w:r>
      <w:r w:rsidRPr="00D82DA6">
        <w:rPr>
          <w:color w:val="000000" w:themeColor="text1"/>
        </w:rPr>
        <w:t xml:space="preserve"> </w:t>
      </w:r>
      <w:r w:rsidR="00B15CE5" w:rsidRPr="00D82DA6">
        <w:rPr>
          <w:color w:val="000000" w:themeColor="text1"/>
        </w:rPr>
        <w:t>программ для</w:t>
      </w:r>
      <w:r w:rsidRPr="00D82DA6">
        <w:rPr>
          <w:color w:val="000000" w:themeColor="text1"/>
        </w:rPr>
        <w:t xml:space="preserve"> детей и взрослых (уровень - дополнительное образование).</w:t>
      </w:r>
      <w:r w:rsidRPr="00D82DA6">
        <w:rPr>
          <w:color w:val="FF0000"/>
        </w:rPr>
        <w:t xml:space="preserve"> </w:t>
      </w:r>
      <w:r w:rsidRPr="00EE6C76">
        <w:rPr>
          <w:color w:val="FF0000"/>
        </w:rPr>
        <w:t xml:space="preserve"> </w:t>
      </w:r>
    </w:p>
    <w:p w:rsidR="00D82DA6" w:rsidRPr="00D82DA6" w:rsidRDefault="00D82DA6" w:rsidP="00D82DA6">
      <w:pPr>
        <w:pStyle w:val="Style7"/>
        <w:widowControl/>
        <w:tabs>
          <w:tab w:val="left" w:pos="1128"/>
        </w:tabs>
        <w:spacing w:line="240" w:lineRule="auto"/>
        <w:ind w:firstLine="0"/>
        <w:jc w:val="both"/>
        <w:rPr>
          <w:color w:val="000000" w:themeColor="text1"/>
        </w:rPr>
      </w:pPr>
      <w:r>
        <w:rPr>
          <w:color w:val="FF0000"/>
        </w:rPr>
        <w:t xml:space="preserve">           </w:t>
      </w:r>
      <w:r w:rsidR="00AC6974">
        <w:rPr>
          <w:color w:val="000000" w:themeColor="text1"/>
        </w:rPr>
        <w:t>2.4</w:t>
      </w:r>
      <w:r w:rsidR="00F42D81">
        <w:rPr>
          <w:color w:val="000000" w:themeColor="text1"/>
        </w:rPr>
        <w:t>.2</w:t>
      </w:r>
      <w:r w:rsidRPr="00D82DA6">
        <w:rPr>
          <w:color w:val="000000" w:themeColor="text1"/>
        </w:rPr>
        <w:t>.   Иные виды деятельности Учреждения:</w:t>
      </w:r>
    </w:p>
    <w:p w:rsidR="00D82DA6" w:rsidRPr="00D82DA6" w:rsidRDefault="00D82DA6" w:rsidP="00D82DA6">
      <w:pPr>
        <w:spacing w:after="0" w:line="240" w:lineRule="auto"/>
        <w:ind w:firstLine="709"/>
        <w:jc w:val="both"/>
        <w:rPr>
          <w:rFonts w:ascii="Times New Roman" w:hAnsi="Times New Roman" w:cs="Times New Roman"/>
          <w:color w:val="000000" w:themeColor="text1"/>
          <w:sz w:val="24"/>
          <w:szCs w:val="24"/>
        </w:rPr>
      </w:pPr>
      <w:r w:rsidRPr="00D82DA6">
        <w:rPr>
          <w:rFonts w:ascii="Times New Roman" w:hAnsi="Times New Roman" w:cs="Times New Roman"/>
          <w:color w:val="000000" w:themeColor="text1"/>
          <w:sz w:val="24"/>
          <w:szCs w:val="24"/>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D82DA6" w:rsidRPr="00D82DA6" w:rsidRDefault="00D82DA6" w:rsidP="00D82DA6">
      <w:pPr>
        <w:pStyle w:val="Style7"/>
        <w:widowControl/>
        <w:tabs>
          <w:tab w:val="left" w:pos="1128"/>
        </w:tabs>
        <w:spacing w:line="240" w:lineRule="auto"/>
        <w:ind w:firstLine="0"/>
        <w:jc w:val="both"/>
        <w:rPr>
          <w:color w:val="000000" w:themeColor="text1"/>
        </w:rPr>
      </w:pPr>
      <w:r w:rsidRPr="00D82DA6">
        <w:rPr>
          <w:color w:val="000000" w:themeColor="text1"/>
        </w:rPr>
        <w:t xml:space="preserve">            - организация </w:t>
      </w:r>
      <w:r w:rsidR="00B15CE5" w:rsidRPr="00D82DA6">
        <w:rPr>
          <w:color w:val="000000" w:themeColor="text1"/>
        </w:rPr>
        <w:t>отдыха детей</w:t>
      </w:r>
      <w:r w:rsidRPr="00D82DA6">
        <w:rPr>
          <w:color w:val="000000" w:themeColor="text1"/>
        </w:rPr>
        <w:t xml:space="preserve"> на базе Учреждения;</w:t>
      </w:r>
    </w:p>
    <w:p w:rsidR="00D82DA6" w:rsidRPr="00D82DA6" w:rsidRDefault="00D82DA6" w:rsidP="00D82DA6">
      <w:pPr>
        <w:pStyle w:val="Style7"/>
        <w:widowControl/>
        <w:tabs>
          <w:tab w:val="left" w:pos="1128"/>
        </w:tabs>
        <w:spacing w:line="240" w:lineRule="auto"/>
        <w:ind w:firstLine="0"/>
        <w:jc w:val="both"/>
        <w:rPr>
          <w:color w:val="000000" w:themeColor="text1"/>
        </w:rPr>
      </w:pPr>
      <w:r w:rsidRPr="00D82DA6">
        <w:rPr>
          <w:color w:val="000000" w:themeColor="text1"/>
        </w:rPr>
        <w:t xml:space="preserve">            - организация питания обучающихся;</w:t>
      </w:r>
    </w:p>
    <w:p w:rsidR="00D82DA6" w:rsidRDefault="00D82DA6" w:rsidP="00D82DA6">
      <w:pPr>
        <w:pStyle w:val="Style7"/>
        <w:widowControl/>
        <w:tabs>
          <w:tab w:val="left" w:pos="1128"/>
        </w:tabs>
        <w:spacing w:line="240" w:lineRule="auto"/>
        <w:ind w:firstLine="0"/>
        <w:jc w:val="both"/>
        <w:rPr>
          <w:color w:val="000000" w:themeColor="text1"/>
        </w:rPr>
      </w:pPr>
      <w:r w:rsidRPr="00D82DA6">
        <w:rPr>
          <w:color w:val="000000" w:themeColor="text1"/>
        </w:rPr>
        <w:t xml:space="preserve">            - охр</w:t>
      </w:r>
      <w:r w:rsidR="00B15CE5">
        <w:rPr>
          <w:color w:val="000000" w:themeColor="text1"/>
        </w:rPr>
        <w:t>ана здоровья обучающихся;</w:t>
      </w:r>
    </w:p>
    <w:p w:rsidR="00B15CE5" w:rsidRDefault="00B15CE5" w:rsidP="00D82DA6">
      <w:pPr>
        <w:pStyle w:val="Style7"/>
        <w:widowControl/>
        <w:tabs>
          <w:tab w:val="left" w:pos="1128"/>
        </w:tabs>
        <w:spacing w:line="240" w:lineRule="auto"/>
        <w:ind w:firstLine="0"/>
        <w:jc w:val="both"/>
        <w:rPr>
          <w:color w:val="000000" w:themeColor="text1"/>
        </w:rPr>
      </w:pPr>
      <w:r>
        <w:rPr>
          <w:color w:val="000000" w:themeColor="text1"/>
        </w:rPr>
        <w:t xml:space="preserve">            - </w:t>
      </w:r>
      <w:r w:rsidRPr="00B15CE5">
        <w:rPr>
          <w:color w:val="000000" w:themeColor="text1"/>
        </w:rPr>
        <w:t>присмотр и уход за д</w:t>
      </w:r>
      <w:r>
        <w:rPr>
          <w:color w:val="000000" w:themeColor="text1"/>
        </w:rPr>
        <w:t>етьми в группах продленного дня и т.д.</w:t>
      </w:r>
    </w:p>
    <w:p w:rsidR="00690876" w:rsidRPr="00587080" w:rsidRDefault="00690876" w:rsidP="00690876">
      <w:pPr>
        <w:spacing w:after="0" w:line="240" w:lineRule="auto"/>
        <w:ind w:firstLine="709"/>
        <w:jc w:val="both"/>
        <w:rPr>
          <w:rFonts w:ascii="Times New Roman" w:eastAsia="Times New Roman" w:hAnsi="Times New Roman" w:cs="Times New Roman"/>
          <w:color w:val="000000" w:themeColor="text1"/>
          <w:sz w:val="24"/>
          <w:szCs w:val="24"/>
        </w:rPr>
      </w:pPr>
      <w:r w:rsidRPr="00587080">
        <w:rPr>
          <w:rFonts w:ascii="Times New Roman" w:eastAsia="Times New Roman" w:hAnsi="Times New Roman" w:cs="Times New Roman"/>
          <w:color w:val="000000" w:themeColor="text1"/>
          <w:sz w:val="24"/>
          <w:szCs w:val="24"/>
        </w:rPr>
        <w:t>Учреждение вправе осуществлять иные виды деятельности, не являющиеся основными, лишь постольку, поскольку это служит достижению целей, ради которых оно соз</w:t>
      </w:r>
      <w:r>
        <w:rPr>
          <w:rFonts w:ascii="Times New Roman" w:eastAsia="Times New Roman" w:hAnsi="Times New Roman" w:cs="Times New Roman"/>
          <w:color w:val="000000" w:themeColor="text1"/>
          <w:sz w:val="24"/>
          <w:szCs w:val="24"/>
        </w:rPr>
        <w:t>дано и соответствует этим целям.</w:t>
      </w:r>
    </w:p>
    <w:p w:rsidR="00F043C9" w:rsidRDefault="00992D6F" w:rsidP="00DD7415">
      <w:pPr>
        <w:pStyle w:val="Style7"/>
        <w:widowControl/>
        <w:tabs>
          <w:tab w:val="left" w:pos="1128"/>
        </w:tabs>
        <w:spacing w:line="240" w:lineRule="auto"/>
        <w:ind w:firstLine="0"/>
        <w:jc w:val="both"/>
        <w:rPr>
          <w:rFonts w:eastAsia="Times New Roman"/>
          <w:color w:val="FF0000"/>
        </w:rPr>
      </w:pPr>
      <w:r w:rsidRPr="00D00F8A">
        <w:rPr>
          <w:color w:val="000000" w:themeColor="text1"/>
        </w:rPr>
        <w:t xml:space="preserve">          </w:t>
      </w:r>
      <w:r w:rsidR="004218AD" w:rsidRPr="00A755E9">
        <w:rPr>
          <w:rFonts w:eastAsia="Times New Roman"/>
        </w:rPr>
        <w:t>2.</w:t>
      </w:r>
      <w:r w:rsidR="00AC6974">
        <w:rPr>
          <w:rFonts w:eastAsia="Times New Roman"/>
        </w:rPr>
        <w:t>5</w:t>
      </w:r>
      <w:r w:rsidR="004218AD" w:rsidRPr="00A755E9">
        <w:rPr>
          <w:rFonts w:eastAsia="Times New Roman"/>
        </w:rPr>
        <w:t xml:space="preserve">. Комитет </w:t>
      </w:r>
      <w:r w:rsidR="0025737A">
        <w:rPr>
          <w:rFonts w:eastAsia="Times New Roman"/>
        </w:rPr>
        <w:t xml:space="preserve">формирует </w:t>
      </w:r>
      <w:r w:rsidR="00C949BF">
        <w:rPr>
          <w:rFonts w:eastAsia="Times New Roman"/>
        </w:rPr>
        <w:t xml:space="preserve">и </w:t>
      </w:r>
      <w:r w:rsidR="004218AD" w:rsidRPr="00A755E9">
        <w:rPr>
          <w:rFonts w:eastAsia="Times New Roman"/>
        </w:rPr>
        <w:t>утверждает муниципальн</w:t>
      </w:r>
      <w:r w:rsidR="00C949BF">
        <w:rPr>
          <w:rFonts w:eastAsia="Times New Roman"/>
        </w:rPr>
        <w:t>ое задание</w:t>
      </w:r>
      <w:r w:rsidR="004218AD" w:rsidRPr="00A755E9">
        <w:rPr>
          <w:rFonts w:eastAsia="Times New Roman"/>
        </w:rPr>
        <w:t xml:space="preserve"> для Учреждения в соответствии с предусмотренными Уставом основными видами деятельности</w:t>
      </w:r>
      <w:r w:rsidR="004218AD" w:rsidRPr="00A755E9">
        <w:rPr>
          <w:rFonts w:eastAsia="Times New Roman"/>
          <w:color w:val="FF0000"/>
        </w:rPr>
        <w:t xml:space="preserve">. </w:t>
      </w:r>
    </w:p>
    <w:p w:rsidR="00587080" w:rsidRDefault="00587080" w:rsidP="00587080">
      <w:pPr>
        <w:spacing w:after="0" w:line="240" w:lineRule="auto"/>
        <w:ind w:firstLine="709"/>
        <w:jc w:val="both"/>
        <w:rPr>
          <w:rFonts w:ascii="Times New Roman" w:eastAsia="Times New Roman" w:hAnsi="Times New Roman" w:cs="Times New Roman"/>
          <w:color w:val="000000" w:themeColor="text1"/>
          <w:sz w:val="24"/>
          <w:szCs w:val="24"/>
        </w:rPr>
      </w:pPr>
      <w:r w:rsidRPr="00587080">
        <w:rPr>
          <w:rFonts w:ascii="Times New Roman" w:eastAsia="Times New Roman" w:hAnsi="Times New Roman" w:cs="Times New Roman"/>
          <w:color w:val="000000" w:themeColor="text1"/>
          <w:sz w:val="24"/>
          <w:szCs w:val="24"/>
        </w:rPr>
        <w:t>2.</w:t>
      </w:r>
      <w:r w:rsidR="00AC6974">
        <w:rPr>
          <w:rFonts w:ascii="Times New Roman" w:eastAsia="Times New Roman" w:hAnsi="Times New Roman" w:cs="Times New Roman"/>
          <w:color w:val="000000" w:themeColor="text1"/>
          <w:sz w:val="24"/>
          <w:szCs w:val="24"/>
        </w:rPr>
        <w:t>6</w:t>
      </w:r>
      <w:r w:rsidRPr="00587080">
        <w:rPr>
          <w:rFonts w:ascii="Times New Roman" w:eastAsia="Times New Roman" w:hAnsi="Times New Roman" w:cs="Times New Roman"/>
          <w:color w:val="000000" w:themeColor="text1"/>
          <w:sz w:val="24"/>
          <w:szCs w:val="24"/>
        </w:rPr>
        <w:t>. Учреждение не вправе отказаться от выполнения муниципального задания.</w:t>
      </w:r>
    </w:p>
    <w:p w:rsidR="00CA52AC" w:rsidRDefault="00AC6974" w:rsidP="00CA52A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2.7</w:t>
      </w:r>
      <w:r w:rsidR="00CA52AC">
        <w:rPr>
          <w:rFonts w:ascii="Times New Roman" w:eastAsia="Times New Roman" w:hAnsi="Times New Roman" w:cs="Times New Roman"/>
          <w:sz w:val="24"/>
          <w:szCs w:val="24"/>
        </w:rPr>
        <w:t xml:space="preserve">. </w:t>
      </w:r>
      <w:r w:rsidR="00CA52AC">
        <w:rPr>
          <w:rFonts w:ascii="Times New Roman" w:hAnsi="Times New Roman" w:cs="Times New Roman"/>
          <w:sz w:val="24"/>
          <w:szCs w:val="24"/>
        </w:rPr>
        <w:t>Учреждение постольку, поскольку это служит до</w:t>
      </w:r>
      <w:r w:rsidR="00D82DA6">
        <w:rPr>
          <w:rFonts w:ascii="Times New Roman" w:hAnsi="Times New Roman" w:cs="Times New Roman"/>
          <w:sz w:val="24"/>
          <w:szCs w:val="24"/>
        </w:rPr>
        <w:t>стижению целей, ради которых оно создано</w:t>
      </w:r>
      <w:r w:rsidR="00CA52AC">
        <w:rPr>
          <w:rFonts w:ascii="Times New Roman" w:hAnsi="Times New Roman" w:cs="Times New Roman"/>
          <w:sz w:val="24"/>
          <w:szCs w:val="24"/>
        </w:rPr>
        <w:t xml:space="preserve"> и соответствует </w:t>
      </w:r>
      <w:r w:rsidR="00587080">
        <w:rPr>
          <w:rFonts w:ascii="Times New Roman" w:hAnsi="Times New Roman" w:cs="Times New Roman"/>
          <w:sz w:val="24"/>
          <w:szCs w:val="24"/>
        </w:rPr>
        <w:t>этим целям, вправе осуществлять следующие виды деятельности, приносящие доходы</w:t>
      </w:r>
      <w:r w:rsidR="00CA52AC">
        <w:rPr>
          <w:rFonts w:ascii="Times New Roman" w:hAnsi="Times New Roman" w:cs="Times New Roman"/>
          <w:sz w:val="24"/>
          <w:szCs w:val="24"/>
        </w:rPr>
        <w:t>:</w:t>
      </w:r>
    </w:p>
    <w:p w:rsidR="00CA52AC" w:rsidRPr="00CA52AC" w:rsidRDefault="00CA52AC" w:rsidP="00CA52AC">
      <w:pPr>
        <w:spacing w:after="0" w:line="240" w:lineRule="auto"/>
        <w:ind w:firstLine="709"/>
        <w:jc w:val="both"/>
        <w:rPr>
          <w:rFonts w:ascii="Times New Roman" w:hAnsi="Times New Roman" w:cs="Times New Roman"/>
          <w:sz w:val="24"/>
          <w:szCs w:val="24"/>
        </w:rPr>
      </w:pPr>
      <w:r w:rsidRPr="00CA52AC">
        <w:rPr>
          <w:rFonts w:ascii="Times New Roman" w:hAnsi="Times New Roman" w:cs="Times New Roman"/>
          <w:sz w:val="24"/>
          <w:szCs w:val="24"/>
        </w:rPr>
        <w:lastRenderedPageBreak/>
        <w:t xml:space="preserve">- реализация программы дополнительного образования по подготовке к поступлению обучающихся в средние специальные учебные заведения (далее - </w:t>
      </w:r>
      <w:proofErr w:type="spellStart"/>
      <w:r w:rsidRPr="00CA52AC">
        <w:rPr>
          <w:rFonts w:ascii="Times New Roman" w:hAnsi="Times New Roman" w:cs="Times New Roman"/>
          <w:sz w:val="24"/>
          <w:szCs w:val="24"/>
        </w:rPr>
        <w:t>ССУЗы</w:t>
      </w:r>
      <w:proofErr w:type="spellEnd"/>
      <w:r w:rsidRPr="00CA52AC">
        <w:rPr>
          <w:rFonts w:ascii="Times New Roman" w:hAnsi="Times New Roman" w:cs="Times New Roman"/>
          <w:sz w:val="24"/>
          <w:szCs w:val="24"/>
        </w:rPr>
        <w:t>) и высшие уч</w:t>
      </w:r>
      <w:r w:rsidR="00001732">
        <w:rPr>
          <w:rFonts w:ascii="Times New Roman" w:hAnsi="Times New Roman" w:cs="Times New Roman"/>
          <w:sz w:val="24"/>
          <w:szCs w:val="24"/>
        </w:rPr>
        <w:t>ебные заведения (далее - ВУЗы) «</w:t>
      </w:r>
      <w:r w:rsidRPr="00CA52AC">
        <w:rPr>
          <w:rFonts w:ascii="Times New Roman" w:hAnsi="Times New Roman" w:cs="Times New Roman"/>
          <w:sz w:val="24"/>
          <w:szCs w:val="24"/>
        </w:rPr>
        <w:t>Подготовка обучающихся 9,11 классов к пост</w:t>
      </w:r>
      <w:r w:rsidR="00001732">
        <w:rPr>
          <w:rFonts w:ascii="Times New Roman" w:hAnsi="Times New Roman" w:cs="Times New Roman"/>
          <w:sz w:val="24"/>
          <w:szCs w:val="24"/>
        </w:rPr>
        <w:t xml:space="preserve">уплению в </w:t>
      </w:r>
      <w:proofErr w:type="spellStart"/>
      <w:r w:rsidR="00001732">
        <w:rPr>
          <w:rFonts w:ascii="Times New Roman" w:hAnsi="Times New Roman" w:cs="Times New Roman"/>
          <w:sz w:val="24"/>
          <w:szCs w:val="24"/>
        </w:rPr>
        <w:t>ССУЗы</w:t>
      </w:r>
      <w:proofErr w:type="spellEnd"/>
      <w:r w:rsidR="00001732">
        <w:rPr>
          <w:rFonts w:ascii="Times New Roman" w:hAnsi="Times New Roman" w:cs="Times New Roman"/>
          <w:sz w:val="24"/>
          <w:szCs w:val="24"/>
        </w:rPr>
        <w:t xml:space="preserve"> и ВУЗы»</w:t>
      </w:r>
      <w:r w:rsidRPr="00CA52AC">
        <w:rPr>
          <w:rFonts w:ascii="Times New Roman" w:hAnsi="Times New Roman" w:cs="Times New Roman"/>
          <w:sz w:val="24"/>
          <w:szCs w:val="24"/>
        </w:rPr>
        <w:t>: русский язык, литература, история, обществознание, право, география, экономика, английский язык, немецкий язык, математика, химия, биология, физика, информатика и ИКТ (уровень дополнительное образование);</w:t>
      </w:r>
    </w:p>
    <w:p w:rsidR="00CA52AC" w:rsidRDefault="00CA52AC" w:rsidP="00CA52AC">
      <w:pPr>
        <w:spacing w:after="0" w:line="240" w:lineRule="auto"/>
        <w:ind w:firstLine="709"/>
        <w:jc w:val="both"/>
        <w:rPr>
          <w:rFonts w:ascii="Times New Roman" w:hAnsi="Times New Roman" w:cs="Times New Roman"/>
          <w:sz w:val="24"/>
          <w:szCs w:val="24"/>
        </w:rPr>
      </w:pPr>
      <w:r w:rsidRPr="00587080">
        <w:rPr>
          <w:rFonts w:ascii="Times New Roman" w:hAnsi="Times New Roman" w:cs="Times New Roman"/>
          <w:sz w:val="24"/>
          <w:szCs w:val="24"/>
        </w:rPr>
        <w:t>- реализация программы доп</w:t>
      </w:r>
      <w:r w:rsidR="00001732">
        <w:rPr>
          <w:rFonts w:ascii="Times New Roman" w:hAnsi="Times New Roman" w:cs="Times New Roman"/>
          <w:sz w:val="24"/>
          <w:szCs w:val="24"/>
        </w:rPr>
        <w:t>олнительного образования «</w:t>
      </w:r>
      <w:r w:rsidRPr="00587080">
        <w:rPr>
          <w:rFonts w:ascii="Times New Roman" w:hAnsi="Times New Roman" w:cs="Times New Roman"/>
          <w:sz w:val="24"/>
          <w:szCs w:val="24"/>
        </w:rPr>
        <w:t>Адаптация детей дошкольн</w:t>
      </w:r>
      <w:r w:rsidR="00001732">
        <w:rPr>
          <w:rFonts w:ascii="Times New Roman" w:hAnsi="Times New Roman" w:cs="Times New Roman"/>
          <w:sz w:val="24"/>
          <w:szCs w:val="24"/>
        </w:rPr>
        <w:t>ого возраста к обучению в школе»</w:t>
      </w:r>
      <w:r w:rsidRPr="00587080">
        <w:rPr>
          <w:rFonts w:ascii="Times New Roman" w:hAnsi="Times New Roman" w:cs="Times New Roman"/>
          <w:sz w:val="24"/>
          <w:szCs w:val="24"/>
        </w:rPr>
        <w:t xml:space="preserve"> (уровень - дополнительное образование).</w:t>
      </w:r>
    </w:p>
    <w:p w:rsidR="00BC50B5" w:rsidRPr="00F16CFC" w:rsidRDefault="00AC6974" w:rsidP="00BC50B5">
      <w:pPr>
        <w:pStyle w:val="a4"/>
        <w:ind w:firstLine="709"/>
        <w:jc w:val="both"/>
        <w:rPr>
          <w:color w:val="000000" w:themeColor="text1"/>
          <w:sz w:val="24"/>
          <w:szCs w:val="24"/>
        </w:rPr>
      </w:pPr>
      <w:r>
        <w:rPr>
          <w:color w:val="000000" w:themeColor="text1"/>
          <w:sz w:val="24"/>
          <w:szCs w:val="24"/>
        </w:rPr>
        <w:t>2.8</w:t>
      </w:r>
      <w:r w:rsidR="00BC50B5" w:rsidRPr="00F16CFC">
        <w:rPr>
          <w:color w:val="000000" w:themeColor="text1"/>
          <w:sz w:val="24"/>
          <w:szCs w:val="24"/>
        </w:rPr>
        <w:t>.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587080" w:rsidRDefault="00AC6974" w:rsidP="00452679">
      <w:pPr>
        <w:pStyle w:val="a4"/>
        <w:ind w:firstLine="709"/>
        <w:jc w:val="both"/>
        <w:rPr>
          <w:color w:val="000000" w:themeColor="text1"/>
          <w:sz w:val="24"/>
          <w:szCs w:val="24"/>
        </w:rPr>
      </w:pPr>
      <w:r>
        <w:rPr>
          <w:color w:val="000000" w:themeColor="text1"/>
          <w:sz w:val="24"/>
          <w:szCs w:val="24"/>
        </w:rPr>
        <w:t>2.9</w:t>
      </w:r>
      <w:r w:rsidR="00BC50B5" w:rsidRPr="00F16CFC">
        <w:rPr>
          <w:color w:val="000000" w:themeColor="text1"/>
          <w:sz w:val="24"/>
          <w:szCs w:val="24"/>
        </w:rPr>
        <w:t xml:space="preserve">. </w:t>
      </w:r>
      <w:r w:rsidR="00452679">
        <w:rPr>
          <w:color w:val="000000" w:themeColor="text1"/>
          <w:sz w:val="24"/>
          <w:szCs w:val="24"/>
        </w:rPr>
        <w:t>Тарифы на платные услуги учреждения устанавливаются в порядке, утвержденном Советом депутатов города Кировска.</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2.10. В Учреждении могут быть созданы условия для осуществления присмотра и ухода за детьми в группах продленного дня.</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 xml:space="preserve"> 2.11.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 xml:space="preserve"> 2.12.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её размер, если иное не предусмотрено Федеральным законом от 29 декабря 2012 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 xml:space="preserve"> 2.13. Не допускается включение расходов на реализацию образовательной программы начального общего образования, а также расходов на содержание недвижимого имущества Учреждения в родительскую плату за осуществление присмотра и ухода за ребенком в группах продленного дня.</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 xml:space="preserve"> 2.14. 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обучающихся в порядке, определенном настоящим Уставом.</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2.15. Порядок принятия решения об открытии группы продленного дня:</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2.15.1. Группы продленного дня открываются при наличии условий, отвечающих требованиям санитарных правил, гигиенических нормативов и кадровых ресурсов, необходимых для обеспечения функционирования групп продленного дня в соответствии с требованиями действующего законодательства.</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 xml:space="preserve">2.15.2. При наличии условий, указанных в </w:t>
      </w:r>
      <w:proofErr w:type="spellStart"/>
      <w:r w:rsidRPr="00B15CE5">
        <w:rPr>
          <w:rFonts w:ascii="Times New Roman" w:eastAsia="Times New Roman" w:hAnsi="Times New Roman" w:cs="Times New Roman"/>
          <w:sz w:val="24"/>
          <w:szCs w:val="24"/>
        </w:rPr>
        <w:t>пп</w:t>
      </w:r>
      <w:proofErr w:type="spellEnd"/>
      <w:r w:rsidRPr="00B15CE5">
        <w:rPr>
          <w:rFonts w:ascii="Times New Roman" w:eastAsia="Times New Roman" w:hAnsi="Times New Roman" w:cs="Times New Roman"/>
          <w:sz w:val="24"/>
          <w:szCs w:val="24"/>
        </w:rPr>
        <w:t>. 2.15.1 Устава, Учреждение оценивает востребованность услуг по присмотру и уходу за детьми в группах продленного дня путем информирования родителей (законных представителей) обучающихся способом, позволяющим удостовериться в получении родителями (законными представителями) обучающихся информации о возможности открытия групп продленного дня, в том числе на родительских собраниях, с фиксацией присутствующих родителей (законных представителей), их мнения по данному вопросу.</w:t>
      </w:r>
    </w:p>
    <w:p w:rsidR="00B15CE5" w:rsidRPr="00B15CE5" w:rsidRDefault="00B15CE5" w:rsidP="00B15CE5">
      <w:pPr>
        <w:suppressAutoHyphens/>
        <w:spacing w:after="0" w:line="240" w:lineRule="auto"/>
        <w:ind w:firstLine="709"/>
        <w:jc w:val="both"/>
        <w:rPr>
          <w:rFonts w:ascii="Times New Roman" w:eastAsia="Times New Roman" w:hAnsi="Times New Roman" w:cs="Times New Roman"/>
          <w:sz w:val="24"/>
          <w:szCs w:val="24"/>
        </w:rPr>
      </w:pPr>
      <w:r w:rsidRPr="00B15CE5">
        <w:rPr>
          <w:rFonts w:ascii="Times New Roman" w:eastAsia="Times New Roman" w:hAnsi="Times New Roman" w:cs="Times New Roman"/>
          <w:sz w:val="24"/>
          <w:szCs w:val="24"/>
        </w:rPr>
        <w:t>2.15.3. Родители (законные представители) обучающихся, при наличии потребности в открытии групп продленного дня, предоставляют соответствующее заявление на имя руководителя Учреждения. Потребность в посещении ребенком группы продленного дня оформляется родителем (законным представителем) в виде заявления.</w:t>
      </w:r>
    </w:p>
    <w:p w:rsidR="00490421" w:rsidRPr="00490421" w:rsidRDefault="00490421" w:rsidP="00490421">
      <w:pPr>
        <w:pStyle w:val="af2"/>
        <w:ind w:firstLine="709"/>
        <w:jc w:val="center"/>
        <w:rPr>
          <w:rFonts w:ascii="Times New Roman" w:eastAsia="Times New Roman" w:hAnsi="Times New Roman" w:cs="Times New Roman"/>
          <w:sz w:val="24"/>
          <w:szCs w:val="24"/>
        </w:rPr>
      </w:pPr>
      <w:r w:rsidRPr="00490421">
        <w:rPr>
          <w:rFonts w:ascii="Times New Roman" w:eastAsia="Times New Roman" w:hAnsi="Times New Roman" w:cs="Times New Roman"/>
          <w:sz w:val="24"/>
          <w:szCs w:val="24"/>
        </w:rPr>
        <w:t>2.15.4. При наличии заявлений родителей (законных представителей) о потребности в открытии групп продленного дня данный вопрос выносится на рассмотрение Совета школы.</w:t>
      </w:r>
    </w:p>
    <w:p w:rsidR="00490421" w:rsidRDefault="00490421" w:rsidP="00490421">
      <w:pPr>
        <w:pStyle w:val="af2"/>
        <w:ind w:firstLine="709"/>
        <w:jc w:val="both"/>
        <w:rPr>
          <w:rFonts w:ascii="Times New Roman" w:eastAsia="Times New Roman" w:hAnsi="Times New Roman" w:cs="Times New Roman"/>
          <w:sz w:val="24"/>
          <w:szCs w:val="24"/>
        </w:rPr>
      </w:pPr>
      <w:r w:rsidRPr="00490421">
        <w:rPr>
          <w:rFonts w:ascii="Times New Roman" w:eastAsia="Times New Roman" w:hAnsi="Times New Roman" w:cs="Times New Roman"/>
          <w:sz w:val="24"/>
          <w:szCs w:val="24"/>
        </w:rPr>
        <w:t xml:space="preserve">2.15.5. После рассмотрения Советом школы вопроса об открытии групп продленного дня руководитель Учреждения, с учетом мнения родителей (законных представителей), </w:t>
      </w:r>
      <w:r w:rsidRPr="00490421">
        <w:rPr>
          <w:rFonts w:ascii="Times New Roman" w:eastAsia="Times New Roman" w:hAnsi="Times New Roman" w:cs="Times New Roman"/>
          <w:sz w:val="24"/>
          <w:szCs w:val="24"/>
        </w:rPr>
        <w:lastRenderedPageBreak/>
        <w:t>Совета школы, в случае принятия решения об открытии групп продленного дня, издает приказ и утверждает локальные нормативные акты, регламентирующие деятельность групп продленного дня, в том числе комплектование, организацию и документирование деятельности.</w:t>
      </w:r>
    </w:p>
    <w:p w:rsidR="00E54321" w:rsidRPr="00490421" w:rsidRDefault="00E14181" w:rsidP="00490421">
      <w:pPr>
        <w:pStyle w:val="af2"/>
        <w:ind w:firstLine="709"/>
        <w:jc w:val="center"/>
        <w:rPr>
          <w:rFonts w:ascii="Times New Roman" w:hAnsi="Times New Roman" w:cs="Times New Roman"/>
          <w:b/>
          <w:color w:val="000000" w:themeColor="text1"/>
          <w:sz w:val="24"/>
          <w:szCs w:val="24"/>
        </w:rPr>
      </w:pPr>
      <w:r w:rsidRPr="00E14181">
        <w:rPr>
          <w:rFonts w:ascii="Times New Roman" w:hAnsi="Times New Roman" w:cs="Times New Roman"/>
          <w:b/>
          <w:color w:val="000000" w:themeColor="text1"/>
          <w:sz w:val="24"/>
          <w:szCs w:val="24"/>
        </w:rPr>
        <w:t>3</w:t>
      </w:r>
      <w:r w:rsidRPr="00F57C1B">
        <w:rPr>
          <w:rFonts w:ascii="Times New Roman" w:hAnsi="Times New Roman" w:cs="Times New Roman"/>
          <w:b/>
          <w:color w:val="000000" w:themeColor="text1"/>
          <w:sz w:val="24"/>
          <w:szCs w:val="24"/>
        </w:rPr>
        <w:t>. ИМУЩЕСТВО И ФИНАНСОВОЕ ОБЕСПЕЧЕНИЕ УЧРЕЖДЕНИЯ</w:t>
      </w:r>
    </w:p>
    <w:p w:rsidR="00E14181" w:rsidRPr="00DD235C" w:rsidRDefault="00E14181" w:rsidP="00E14181">
      <w:pPr>
        <w:pStyle w:val="af2"/>
        <w:ind w:firstLine="709"/>
        <w:jc w:val="both"/>
        <w:rPr>
          <w:rFonts w:ascii="Times New Roman" w:hAnsi="Times New Roman" w:cs="Times New Roman"/>
          <w:color w:val="000000" w:themeColor="text1"/>
          <w:sz w:val="24"/>
          <w:szCs w:val="24"/>
        </w:rPr>
      </w:pPr>
      <w:r w:rsidRPr="00E14181">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F57C1B">
        <w:rPr>
          <w:rFonts w:ascii="Times New Roman" w:hAnsi="Times New Roman" w:cs="Times New Roman"/>
          <w:color w:val="000000" w:themeColor="text1"/>
          <w:sz w:val="24"/>
          <w:szCs w:val="24"/>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w:t>
      </w:r>
      <w:r>
        <w:rPr>
          <w:rFonts w:ascii="Times New Roman" w:hAnsi="Times New Roman" w:cs="Times New Roman"/>
          <w:color w:val="000000" w:themeColor="text1"/>
          <w:sz w:val="24"/>
          <w:szCs w:val="24"/>
        </w:rPr>
        <w:t xml:space="preserve">денежных </w:t>
      </w:r>
      <w:r w:rsidRPr="00F57C1B">
        <w:rPr>
          <w:rFonts w:ascii="Times New Roman" w:hAnsi="Times New Roman" w:cs="Times New Roman"/>
          <w:color w:val="000000" w:themeColor="text1"/>
          <w:sz w:val="24"/>
          <w:szCs w:val="24"/>
        </w:rPr>
        <w:t xml:space="preserve">средств </w:t>
      </w:r>
      <w:r>
        <w:rPr>
          <w:rFonts w:ascii="Times New Roman" w:hAnsi="Times New Roman" w:cs="Times New Roman"/>
          <w:color w:val="000000" w:themeColor="text1"/>
          <w:sz w:val="24"/>
          <w:szCs w:val="24"/>
        </w:rPr>
        <w:t>Учреждения на приобретение указанного имущества.</w:t>
      </w:r>
      <w:r w:rsidRPr="00DD235C">
        <w:rPr>
          <w:rFonts w:ascii="Times New Roman" w:hAnsi="Times New Roman" w:cs="Times New Roman"/>
          <w:color w:val="000000" w:themeColor="text1"/>
          <w:sz w:val="24"/>
          <w:szCs w:val="24"/>
        </w:rPr>
        <w:t xml:space="preserve"> </w:t>
      </w:r>
    </w:p>
    <w:p w:rsidR="00E14181" w:rsidRDefault="00E14181" w:rsidP="00E14181">
      <w:pPr>
        <w:pStyle w:val="af2"/>
        <w:ind w:firstLine="709"/>
        <w:jc w:val="both"/>
        <w:rPr>
          <w:rFonts w:ascii="Times New Roman" w:hAnsi="Times New Roman" w:cs="Times New Roman"/>
          <w:color w:val="000000" w:themeColor="text1"/>
          <w:sz w:val="24"/>
          <w:szCs w:val="24"/>
        </w:rPr>
      </w:pPr>
      <w:r w:rsidRPr="00E14181">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Земельный участок необходимый для выполнения Учреждением своих уставных задач предоставляемся ему на праве постоянного (бессрочного) пользования.</w:t>
      </w:r>
    </w:p>
    <w:p w:rsidR="00E14181" w:rsidRDefault="00E14181" w:rsidP="00E14181">
      <w:pPr>
        <w:pStyle w:val="af2"/>
        <w:ind w:firstLine="709"/>
        <w:jc w:val="both"/>
        <w:rPr>
          <w:rFonts w:ascii="Times New Roman" w:hAnsi="Times New Roman" w:cs="Times New Roman"/>
          <w:color w:val="000000" w:themeColor="text1"/>
          <w:sz w:val="24"/>
          <w:szCs w:val="24"/>
        </w:rPr>
      </w:pPr>
      <w:r w:rsidRPr="00E14181">
        <w:rPr>
          <w:rFonts w:ascii="Times New Roman" w:hAnsi="Times New Roman" w:cs="Times New Roman"/>
          <w:color w:val="000000" w:themeColor="text1"/>
          <w:sz w:val="24"/>
          <w:szCs w:val="24"/>
        </w:rPr>
        <w:t>3</w:t>
      </w:r>
      <w:r w:rsidRPr="00F57C1B">
        <w:rPr>
          <w:rFonts w:ascii="Times New Roman" w:hAnsi="Times New Roman" w:cs="Times New Roman"/>
          <w:color w:val="000000" w:themeColor="text1"/>
          <w:sz w:val="24"/>
          <w:szCs w:val="24"/>
        </w:rPr>
        <w:t>.</w:t>
      </w:r>
      <w:r w:rsidR="00E54321">
        <w:rPr>
          <w:rFonts w:ascii="Times New Roman" w:hAnsi="Times New Roman" w:cs="Times New Roman"/>
          <w:color w:val="000000" w:themeColor="text1"/>
          <w:sz w:val="24"/>
          <w:szCs w:val="24"/>
        </w:rPr>
        <w:t>3</w:t>
      </w:r>
      <w:r w:rsidRPr="00F57C1B">
        <w:rPr>
          <w:rFonts w:ascii="Times New Roman" w:hAnsi="Times New Roman" w:cs="Times New Roman"/>
          <w:color w:val="000000" w:themeColor="text1"/>
          <w:sz w:val="24"/>
          <w:szCs w:val="24"/>
        </w:rPr>
        <w:t xml:space="preserve">. Источниками формирования имущества и </w:t>
      </w:r>
      <w:r>
        <w:rPr>
          <w:rFonts w:ascii="Times New Roman" w:hAnsi="Times New Roman" w:cs="Times New Roman"/>
          <w:color w:val="000000" w:themeColor="text1"/>
          <w:sz w:val="24"/>
          <w:szCs w:val="24"/>
        </w:rPr>
        <w:t>денежных средств</w:t>
      </w:r>
      <w:r w:rsidRPr="00F57C1B">
        <w:rPr>
          <w:rFonts w:ascii="Times New Roman" w:hAnsi="Times New Roman" w:cs="Times New Roman"/>
          <w:color w:val="000000" w:themeColor="text1"/>
          <w:sz w:val="24"/>
          <w:szCs w:val="24"/>
        </w:rPr>
        <w:t xml:space="preserve"> Учреждения являются:</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имущество, закрепленное за ним на праве оперативного управления и ином законом праве;</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xml:space="preserve">- субсидии </w:t>
      </w:r>
      <w:r>
        <w:rPr>
          <w:rFonts w:ascii="Times New Roman" w:hAnsi="Times New Roman" w:cs="Times New Roman"/>
          <w:color w:val="000000" w:themeColor="text1"/>
          <w:sz w:val="24"/>
          <w:szCs w:val="24"/>
        </w:rPr>
        <w:t xml:space="preserve">на оказание услуг (выполнение работ) </w:t>
      </w:r>
      <w:r w:rsidRPr="00F57C1B">
        <w:rPr>
          <w:rFonts w:ascii="Times New Roman" w:hAnsi="Times New Roman" w:cs="Times New Roman"/>
          <w:color w:val="000000" w:themeColor="text1"/>
          <w:sz w:val="24"/>
          <w:szCs w:val="24"/>
        </w:rPr>
        <w:t xml:space="preserve">из </w:t>
      </w:r>
      <w:r w:rsidR="00F262DC">
        <w:rPr>
          <w:rFonts w:ascii="Times New Roman" w:hAnsi="Times New Roman" w:cs="Times New Roman"/>
          <w:color w:val="000000" w:themeColor="text1"/>
          <w:sz w:val="24"/>
          <w:szCs w:val="24"/>
        </w:rPr>
        <w:t>местного</w:t>
      </w:r>
      <w:r w:rsidRPr="00F57C1B">
        <w:rPr>
          <w:rFonts w:ascii="Times New Roman" w:hAnsi="Times New Roman" w:cs="Times New Roman"/>
          <w:color w:val="000000" w:themeColor="text1"/>
          <w:sz w:val="24"/>
          <w:szCs w:val="24"/>
        </w:rPr>
        <w:t xml:space="preserve"> бюджета на </w:t>
      </w:r>
      <w:r>
        <w:rPr>
          <w:rFonts w:ascii="Times New Roman" w:hAnsi="Times New Roman" w:cs="Times New Roman"/>
          <w:color w:val="000000" w:themeColor="text1"/>
          <w:sz w:val="24"/>
          <w:szCs w:val="24"/>
        </w:rPr>
        <w:t>финансовое обеспечение</w:t>
      </w:r>
      <w:r w:rsidRPr="00F57C1B">
        <w:rPr>
          <w:rFonts w:ascii="Times New Roman" w:hAnsi="Times New Roman" w:cs="Times New Roman"/>
          <w:color w:val="000000" w:themeColor="text1"/>
          <w:sz w:val="24"/>
          <w:szCs w:val="24"/>
        </w:rPr>
        <w:t xml:space="preserve"> муниципального задания;</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xml:space="preserve">- </w:t>
      </w:r>
      <w:r w:rsidR="00F262DC">
        <w:rPr>
          <w:rFonts w:ascii="Times New Roman" w:hAnsi="Times New Roman" w:cs="Times New Roman"/>
          <w:color w:val="000000" w:themeColor="text1"/>
          <w:sz w:val="24"/>
          <w:szCs w:val="24"/>
        </w:rPr>
        <w:t>субсидии из местного</w:t>
      </w:r>
      <w:r>
        <w:rPr>
          <w:rFonts w:ascii="Times New Roman" w:hAnsi="Times New Roman" w:cs="Times New Roman"/>
          <w:color w:val="000000" w:themeColor="text1"/>
          <w:sz w:val="24"/>
          <w:szCs w:val="24"/>
        </w:rPr>
        <w:t xml:space="preserve"> бюджета на иные цели в случае и порядке, установленными муниципальными правовыми актами</w:t>
      </w:r>
      <w:r w:rsidRPr="00F57C1B">
        <w:rPr>
          <w:rFonts w:ascii="Times New Roman" w:hAnsi="Times New Roman" w:cs="Times New Roman"/>
          <w:color w:val="000000" w:themeColor="text1"/>
          <w:sz w:val="24"/>
          <w:szCs w:val="24"/>
        </w:rPr>
        <w:t>;</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доходы</w:t>
      </w:r>
      <w:r>
        <w:rPr>
          <w:rFonts w:ascii="Times New Roman" w:hAnsi="Times New Roman" w:cs="Times New Roman"/>
          <w:color w:val="000000" w:themeColor="text1"/>
          <w:sz w:val="24"/>
          <w:szCs w:val="24"/>
        </w:rPr>
        <w:t xml:space="preserve"> Учреждения</w:t>
      </w:r>
      <w:r w:rsidRPr="00F57C1B">
        <w:rPr>
          <w:rFonts w:ascii="Times New Roman" w:hAnsi="Times New Roman" w:cs="Times New Roman"/>
          <w:color w:val="000000" w:themeColor="text1"/>
          <w:sz w:val="24"/>
          <w:szCs w:val="24"/>
        </w:rPr>
        <w:t xml:space="preserve">, полученные </w:t>
      </w:r>
      <w:r>
        <w:rPr>
          <w:rFonts w:ascii="Times New Roman" w:hAnsi="Times New Roman" w:cs="Times New Roman"/>
          <w:color w:val="000000" w:themeColor="text1"/>
          <w:sz w:val="24"/>
          <w:szCs w:val="24"/>
        </w:rPr>
        <w:t xml:space="preserve">от осуществления </w:t>
      </w:r>
      <w:r w:rsidRPr="00F57C1B">
        <w:rPr>
          <w:rFonts w:ascii="Times New Roman" w:hAnsi="Times New Roman" w:cs="Times New Roman"/>
          <w:color w:val="000000" w:themeColor="text1"/>
          <w:sz w:val="24"/>
          <w:szCs w:val="24"/>
        </w:rPr>
        <w:t>приносящей доход</w:t>
      </w:r>
      <w:r>
        <w:rPr>
          <w:rFonts w:ascii="Times New Roman" w:hAnsi="Times New Roman" w:cs="Times New Roman"/>
          <w:color w:val="000000" w:themeColor="text1"/>
          <w:sz w:val="24"/>
          <w:szCs w:val="24"/>
        </w:rPr>
        <w:t>ы</w:t>
      </w:r>
      <w:r w:rsidRPr="00F57C1B">
        <w:rPr>
          <w:rFonts w:ascii="Times New Roman" w:hAnsi="Times New Roman" w:cs="Times New Roman"/>
          <w:color w:val="000000" w:themeColor="text1"/>
          <w:sz w:val="24"/>
          <w:szCs w:val="24"/>
        </w:rPr>
        <w:t xml:space="preserve"> деятельности, предусмотренной Уставом</w:t>
      </w:r>
      <w:r>
        <w:rPr>
          <w:rFonts w:ascii="Times New Roman" w:hAnsi="Times New Roman" w:cs="Times New Roman"/>
          <w:color w:val="000000" w:themeColor="text1"/>
          <w:sz w:val="24"/>
          <w:szCs w:val="24"/>
        </w:rPr>
        <w:t>, и приобретённым за счет этих доходов имуществом</w:t>
      </w:r>
      <w:r w:rsidRPr="00F57C1B">
        <w:rPr>
          <w:rFonts w:ascii="Times New Roman" w:hAnsi="Times New Roman" w:cs="Times New Roman"/>
          <w:color w:val="000000" w:themeColor="text1"/>
          <w:sz w:val="24"/>
          <w:szCs w:val="24"/>
        </w:rPr>
        <w:t>;</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имущество, приобретённое Учреждением за счет средств, выделенных ему Учредителем на приобретение такого имущества;</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xml:space="preserve">- добровольные имущественные </w:t>
      </w:r>
      <w:r>
        <w:rPr>
          <w:rFonts w:ascii="Times New Roman" w:hAnsi="Times New Roman" w:cs="Times New Roman"/>
          <w:color w:val="000000" w:themeColor="text1"/>
          <w:sz w:val="24"/>
          <w:szCs w:val="24"/>
        </w:rPr>
        <w:t xml:space="preserve">целевые </w:t>
      </w:r>
      <w:r w:rsidRPr="00F57C1B">
        <w:rPr>
          <w:rFonts w:ascii="Times New Roman" w:hAnsi="Times New Roman" w:cs="Times New Roman"/>
          <w:color w:val="000000" w:themeColor="text1"/>
          <w:sz w:val="24"/>
          <w:szCs w:val="24"/>
        </w:rPr>
        <w:t>взносы и пожертвования физических и (или) юридических лиц;</w:t>
      </w:r>
    </w:p>
    <w:p w:rsidR="00E14181" w:rsidRDefault="00E14181" w:rsidP="00E14181">
      <w:pPr>
        <w:pStyle w:val="af2"/>
        <w:ind w:firstLine="709"/>
        <w:jc w:val="both"/>
        <w:rPr>
          <w:rFonts w:ascii="Times New Roman" w:hAnsi="Times New Roman" w:cs="Times New Roman"/>
          <w:color w:val="000000" w:themeColor="text1"/>
          <w:sz w:val="24"/>
          <w:szCs w:val="24"/>
        </w:rPr>
      </w:pPr>
      <w:r w:rsidRPr="00F57C1B">
        <w:rPr>
          <w:rFonts w:ascii="Times New Roman" w:hAnsi="Times New Roman" w:cs="Times New Roman"/>
          <w:color w:val="000000" w:themeColor="text1"/>
          <w:sz w:val="24"/>
          <w:szCs w:val="24"/>
        </w:rPr>
        <w:t>- иные источники, не запрещенные действующим законодательством Российской Федерации.</w:t>
      </w:r>
    </w:p>
    <w:p w:rsidR="00E14181" w:rsidRPr="00F57C1B" w:rsidRDefault="00E14181" w:rsidP="00E14181">
      <w:pPr>
        <w:pStyle w:val="af2"/>
        <w:ind w:firstLine="709"/>
        <w:jc w:val="both"/>
        <w:rPr>
          <w:rFonts w:ascii="Times New Roman" w:hAnsi="Times New Roman" w:cs="Times New Roman"/>
          <w:color w:val="000000" w:themeColor="text1"/>
          <w:sz w:val="24"/>
          <w:szCs w:val="24"/>
        </w:rPr>
      </w:pPr>
      <w:r w:rsidRPr="00E14181">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.4</w:t>
      </w:r>
      <w:r w:rsidR="00D104C0">
        <w:rPr>
          <w:rFonts w:ascii="Times New Roman" w:hAnsi="Times New Roman" w:cs="Times New Roman"/>
          <w:color w:val="000000" w:themeColor="text1"/>
          <w:sz w:val="24"/>
          <w:szCs w:val="24"/>
        </w:rPr>
        <w:t>. Имущество</w:t>
      </w:r>
      <w:r>
        <w:rPr>
          <w:rFonts w:ascii="Times New Roman" w:hAnsi="Times New Roman" w:cs="Times New Roman"/>
          <w:color w:val="000000" w:themeColor="text1"/>
          <w:sz w:val="24"/>
          <w:szCs w:val="24"/>
        </w:rPr>
        <w:t xml:space="preserve"> и денежные средства отражаются на его балансе и используются для достижения целей, определённых Уставом Учреждения. </w:t>
      </w:r>
      <w:r w:rsidRPr="00F57C1B">
        <w:rPr>
          <w:rFonts w:ascii="Times New Roman" w:hAnsi="Times New Roman" w:cs="Times New Roman"/>
          <w:color w:val="000000" w:themeColor="text1"/>
          <w:sz w:val="24"/>
          <w:szCs w:val="24"/>
        </w:rPr>
        <w:t xml:space="preserve">Недвижимое имущество, закрепленное за Учреждением, или приобретенное за счет средств, выделенных ему </w:t>
      </w:r>
      <w:r>
        <w:rPr>
          <w:rFonts w:ascii="Times New Roman" w:hAnsi="Times New Roman" w:cs="Times New Roman"/>
          <w:color w:val="000000" w:themeColor="text1"/>
          <w:sz w:val="24"/>
          <w:szCs w:val="24"/>
        </w:rPr>
        <w:t>Комитетом</w:t>
      </w:r>
      <w:r w:rsidRPr="00F57C1B">
        <w:rPr>
          <w:rFonts w:ascii="Times New Roman" w:hAnsi="Times New Roman" w:cs="Times New Roman"/>
          <w:color w:val="000000" w:themeColor="text1"/>
          <w:sz w:val="24"/>
          <w:szCs w:val="24"/>
        </w:rPr>
        <w:t xml:space="preserve"> на приобретение этого имущества, а также находящееся у Учреждения особо ценное движимое имущество подлежит обособленному учету.</w:t>
      </w:r>
    </w:p>
    <w:p w:rsidR="00E14181" w:rsidRDefault="00E14181" w:rsidP="00E14181">
      <w:pPr>
        <w:pStyle w:val="af2"/>
        <w:ind w:firstLine="709"/>
        <w:jc w:val="both"/>
        <w:rPr>
          <w:rFonts w:ascii="Times New Roman" w:hAnsi="Times New Roman" w:cs="Times New Roman"/>
          <w:color w:val="000000" w:themeColor="text1"/>
          <w:sz w:val="24"/>
          <w:szCs w:val="24"/>
        </w:rPr>
      </w:pPr>
      <w:r w:rsidRPr="00E14181">
        <w:rPr>
          <w:rFonts w:ascii="Times New Roman" w:hAnsi="Times New Roman" w:cs="Times New Roman"/>
          <w:color w:val="000000" w:themeColor="text1"/>
          <w:sz w:val="24"/>
          <w:szCs w:val="24"/>
        </w:rPr>
        <w:t>3</w:t>
      </w:r>
      <w:r w:rsidRPr="00F57C1B">
        <w:rPr>
          <w:rFonts w:ascii="Times New Roman" w:hAnsi="Times New Roman" w:cs="Times New Roman"/>
          <w:color w:val="000000" w:themeColor="text1"/>
          <w:sz w:val="24"/>
          <w:szCs w:val="24"/>
        </w:rPr>
        <w:t>.</w:t>
      </w:r>
      <w:r w:rsidR="00E54321">
        <w:rPr>
          <w:rFonts w:ascii="Times New Roman" w:hAnsi="Times New Roman" w:cs="Times New Roman"/>
          <w:color w:val="000000" w:themeColor="text1"/>
          <w:sz w:val="24"/>
          <w:szCs w:val="24"/>
        </w:rPr>
        <w:t>5</w:t>
      </w:r>
      <w:r w:rsidRPr="00F57C1B">
        <w:rPr>
          <w:rFonts w:ascii="Times New Roman" w:hAnsi="Times New Roman" w:cs="Times New Roman"/>
          <w:color w:val="000000" w:themeColor="text1"/>
          <w:sz w:val="24"/>
          <w:szCs w:val="24"/>
        </w:rPr>
        <w:t xml:space="preserve">. Учреждение владеет, пользуется, распоряжается имуществом, закрепленным за ним на праве оперативного управления или ином законном праве, в пределах, установленных законодательством </w:t>
      </w:r>
      <w:r>
        <w:rPr>
          <w:rFonts w:ascii="Times New Roman" w:hAnsi="Times New Roman" w:cs="Times New Roman"/>
          <w:color w:val="000000" w:themeColor="text1"/>
          <w:sz w:val="24"/>
          <w:szCs w:val="24"/>
        </w:rPr>
        <w:t xml:space="preserve">Российской Федерации, и </w:t>
      </w:r>
      <w:r w:rsidRPr="00F57C1B">
        <w:rPr>
          <w:rFonts w:ascii="Times New Roman" w:hAnsi="Times New Roman" w:cs="Times New Roman"/>
          <w:color w:val="000000" w:themeColor="text1"/>
          <w:sz w:val="24"/>
          <w:szCs w:val="24"/>
        </w:rPr>
        <w:t xml:space="preserve">в соответствии с </w:t>
      </w:r>
      <w:r>
        <w:rPr>
          <w:rFonts w:ascii="Times New Roman" w:hAnsi="Times New Roman" w:cs="Times New Roman"/>
          <w:color w:val="000000" w:themeColor="text1"/>
          <w:sz w:val="24"/>
          <w:szCs w:val="24"/>
        </w:rPr>
        <w:t>договором о порядке использования имущества.</w:t>
      </w:r>
    </w:p>
    <w:p w:rsidR="00E14181" w:rsidRDefault="00E5432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E14181" w:rsidRPr="00CB2AA5">
        <w:rPr>
          <w:rFonts w:ascii="Times New Roman" w:hAnsi="Times New Roman" w:cs="Times New Roman"/>
          <w:color w:val="000000" w:themeColor="text1"/>
          <w:sz w:val="24"/>
          <w:szCs w:val="24"/>
        </w:rPr>
        <w:t xml:space="preserve">. Учреждение использует закреплённое за ним имущество и имущество, приобретённое на средства, выделенные ему Комитетом исключительно </w:t>
      </w:r>
      <w:r w:rsidR="00587080" w:rsidRPr="00CB2AA5">
        <w:rPr>
          <w:rFonts w:ascii="Times New Roman" w:hAnsi="Times New Roman" w:cs="Times New Roman"/>
          <w:color w:val="000000" w:themeColor="text1"/>
          <w:sz w:val="24"/>
          <w:szCs w:val="24"/>
        </w:rPr>
        <w:t>в целях</w:t>
      </w:r>
      <w:r w:rsidR="00E14181" w:rsidRPr="00CB2AA5">
        <w:rPr>
          <w:rFonts w:ascii="Times New Roman" w:hAnsi="Times New Roman" w:cs="Times New Roman"/>
          <w:color w:val="000000" w:themeColor="text1"/>
          <w:sz w:val="24"/>
          <w:szCs w:val="24"/>
        </w:rPr>
        <w:t xml:space="preserve"> деятельности, закреплённых Уставом</w:t>
      </w:r>
      <w:r w:rsidR="00587080" w:rsidRPr="00CB2AA5">
        <w:rPr>
          <w:rFonts w:ascii="Times New Roman" w:hAnsi="Times New Roman" w:cs="Times New Roman"/>
          <w:color w:val="000000" w:themeColor="text1"/>
          <w:sz w:val="24"/>
          <w:szCs w:val="24"/>
        </w:rPr>
        <w:t xml:space="preserve"> и назначением имущества</w:t>
      </w:r>
      <w:r w:rsidR="00E14181" w:rsidRPr="00CB2AA5">
        <w:rPr>
          <w:rFonts w:ascii="Times New Roman" w:hAnsi="Times New Roman" w:cs="Times New Roman"/>
          <w:color w:val="000000" w:themeColor="text1"/>
          <w:sz w:val="24"/>
          <w:szCs w:val="24"/>
        </w:rPr>
        <w:t>.</w:t>
      </w:r>
    </w:p>
    <w:p w:rsidR="00E14181"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Учреждение с согласия Собственника:</w:t>
      </w:r>
    </w:p>
    <w:p w:rsidR="00E14181" w:rsidRDefault="00E1418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распоряжается недвижимым имуществом и особо ценным движимым имуществом, закрепленным за ним или приобретённым за счет выделенных ему Комитетом денежных средств на приобретение этого имущества;</w:t>
      </w:r>
    </w:p>
    <w:p w:rsidR="00E14181" w:rsidRDefault="00E1418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праве п</w:t>
      </w:r>
      <w:r w:rsidR="00095848">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редавать некоммерческим организациям в качестве их учредителя (участника) денежные средства и иное имущество, за исключением особо ценного движимого имущества, закрепленного за ним Собственником или приобретённым за счет выделенных ему средств на приобретение такого имущества, а также недвижимое имущество. </w:t>
      </w:r>
    </w:p>
    <w:p w:rsidR="00E14181" w:rsidRDefault="00E1418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Российской Федерации.</w:t>
      </w:r>
    </w:p>
    <w:p w:rsidR="00E14181"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Учреждение обязано эффективно использовать имущество, закрепленное за ним на праве оперативного управления, проводить текущие и капитальный ремонт, нести риски </w:t>
      </w:r>
      <w:r>
        <w:rPr>
          <w:rFonts w:ascii="Times New Roman" w:hAnsi="Times New Roman" w:cs="Times New Roman"/>
          <w:color w:val="000000" w:themeColor="text1"/>
          <w:sz w:val="24"/>
          <w:szCs w:val="24"/>
        </w:rPr>
        <w:lastRenderedPageBreak/>
        <w:t>случайной гибели, порчи имущества,</w:t>
      </w:r>
      <w:r w:rsidRPr="0060678A">
        <w:rPr>
          <w:rFonts w:ascii="Times New Roman" w:hAnsi="Times New Roman" w:cs="Times New Roman"/>
          <w:color w:val="000000" w:themeColor="text1"/>
          <w:sz w:val="24"/>
          <w:szCs w:val="24"/>
        </w:rPr>
        <w:t xml:space="preserve"> обеспечивать его сохранность и надлежащий учет, не допускать ухудшения его технического состояния, за исключением случаев, связанных нормальным износом и форс мажорными обстоятельствами</w:t>
      </w:r>
      <w:r>
        <w:rPr>
          <w:rFonts w:ascii="Times New Roman" w:hAnsi="Times New Roman" w:cs="Times New Roman"/>
          <w:color w:val="000000" w:themeColor="text1"/>
          <w:sz w:val="24"/>
          <w:szCs w:val="24"/>
        </w:rPr>
        <w:t>.</w:t>
      </w:r>
    </w:p>
    <w:p w:rsidR="00E14181" w:rsidRDefault="00E14181" w:rsidP="00E14181">
      <w:pPr>
        <w:pStyle w:val="af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Муниципальная собственность, закрепленная за Учреждением может отчуждать Собственником в порядке и на условиях, установленных законодательством Российской Федерации.</w:t>
      </w:r>
    </w:p>
    <w:p w:rsidR="003202CC"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3202CC">
        <w:rPr>
          <w:rFonts w:ascii="Times New Roman" w:hAnsi="Times New Roman" w:cs="Times New Roman"/>
          <w:color w:val="000000" w:themeColor="text1"/>
          <w:sz w:val="24"/>
          <w:szCs w:val="24"/>
        </w:rPr>
        <w:t>Учреждение имеет право с согласия Собственника   сдавать имущество, переданное ему в оперативное управление, в аренду.</w:t>
      </w:r>
    </w:p>
    <w:p w:rsidR="00E14181"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Учреждение ведет налоговый учет, оперативный бухгалтерский учет, статистическую и иную отчетность о результатах хозяйственной и иной деятельности в порядке, установленном законодательство Российской Федерации.</w:t>
      </w:r>
    </w:p>
    <w:p w:rsidR="00E14181" w:rsidRPr="00AD5239"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Финансовое обеспечение выполнения муниципального задания Учреждением осуществляет</w:t>
      </w:r>
      <w:r w:rsidR="003202CC">
        <w:rPr>
          <w:rFonts w:ascii="Times New Roman" w:hAnsi="Times New Roman" w:cs="Times New Roman"/>
          <w:color w:val="000000" w:themeColor="text1"/>
          <w:sz w:val="24"/>
          <w:szCs w:val="24"/>
        </w:rPr>
        <w:t>ся в виде субсидий из местного</w:t>
      </w:r>
      <w:r>
        <w:rPr>
          <w:rFonts w:ascii="Times New Roman" w:hAnsi="Times New Roman" w:cs="Times New Roman"/>
          <w:color w:val="000000" w:themeColor="text1"/>
          <w:sz w:val="24"/>
          <w:szCs w:val="24"/>
        </w:rPr>
        <w:t xml:space="preserve"> бюджета на финансовое обеспечение выполнения муниципального задания. </w:t>
      </w:r>
      <w:r w:rsidRPr="00AD5239">
        <w:rPr>
          <w:rFonts w:ascii="Times New Roman" w:hAnsi="Times New Roman" w:cs="Times New Roman"/>
          <w:color w:val="000000" w:themeColor="text1"/>
          <w:sz w:val="24"/>
          <w:szCs w:val="24"/>
        </w:rPr>
        <w:t>Финансовое обеспечение осуществляется с учетом содержани</w:t>
      </w:r>
      <w:r>
        <w:rPr>
          <w:rFonts w:ascii="Times New Roman" w:hAnsi="Times New Roman" w:cs="Times New Roman"/>
          <w:color w:val="000000" w:themeColor="text1"/>
          <w:sz w:val="24"/>
          <w:szCs w:val="24"/>
        </w:rPr>
        <w:t>я</w:t>
      </w:r>
      <w:r w:rsidRPr="00AD5239">
        <w:rPr>
          <w:rFonts w:ascii="Times New Roman" w:hAnsi="Times New Roman" w:cs="Times New Roman"/>
          <w:color w:val="000000" w:themeColor="text1"/>
          <w:sz w:val="24"/>
          <w:szCs w:val="24"/>
        </w:rPr>
        <w:t xml:space="preserve"> недвижимого имущества и ос</w:t>
      </w:r>
      <w:r>
        <w:rPr>
          <w:rFonts w:ascii="Times New Roman" w:hAnsi="Times New Roman" w:cs="Times New Roman"/>
          <w:color w:val="000000" w:themeColor="text1"/>
          <w:sz w:val="24"/>
          <w:szCs w:val="24"/>
        </w:rPr>
        <w:t>обо ценного движимого имущества, закреплённого за Учреждением, а также объемов финансового обеспечения развития Учреждения в рамках программ, утверждённых в порядке, установленном законодательством Российской Федерации и муниципальными правовыми актами.</w:t>
      </w:r>
    </w:p>
    <w:p w:rsidR="00E14181"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sidR="00E54321">
        <w:rPr>
          <w:rFonts w:ascii="Times New Roman" w:hAnsi="Times New Roman" w:cs="Times New Roman"/>
          <w:color w:val="000000" w:themeColor="text1"/>
          <w:sz w:val="24"/>
          <w:szCs w:val="24"/>
        </w:rPr>
        <w:t>.12</w:t>
      </w:r>
      <w:r w:rsidRPr="00F57C1B">
        <w:rPr>
          <w:rFonts w:ascii="Times New Roman" w:hAnsi="Times New Roman" w:cs="Times New Roman"/>
          <w:color w:val="000000" w:themeColor="text1"/>
          <w:sz w:val="24"/>
          <w:szCs w:val="24"/>
        </w:rPr>
        <w:t>. Доход</w:t>
      </w:r>
      <w:r>
        <w:rPr>
          <w:rFonts w:ascii="Times New Roman" w:hAnsi="Times New Roman" w:cs="Times New Roman"/>
          <w:color w:val="000000" w:themeColor="text1"/>
          <w:sz w:val="24"/>
          <w:szCs w:val="24"/>
        </w:rPr>
        <w:t>ы Учреждения</w:t>
      </w:r>
      <w:r w:rsidRPr="00F57C1B">
        <w:rPr>
          <w:rFonts w:ascii="Times New Roman" w:hAnsi="Times New Roman" w:cs="Times New Roman"/>
          <w:color w:val="000000" w:themeColor="text1"/>
          <w:sz w:val="24"/>
          <w:szCs w:val="24"/>
        </w:rPr>
        <w:t xml:space="preserve"> </w:t>
      </w:r>
      <w:r w:rsidR="003202CC">
        <w:rPr>
          <w:rFonts w:ascii="Times New Roman" w:hAnsi="Times New Roman" w:cs="Times New Roman"/>
          <w:color w:val="000000" w:themeColor="text1"/>
          <w:sz w:val="24"/>
          <w:szCs w:val="24"/>
        </w:rPr>
        <w:t xml:space="preserve">от реализации платных услуг </w:t>
      </w:r>
      <w:r w:rsidRPr="00F57C1B">
        <w:rPr>
          <w:rFonts w:ascii="Times New Roman" w:hAnsi="Times New Roman" w:cs="Times New Roman"/>
          <w:color w:val="000000" w:themeColor="text1"/>
          <w:sz w:val="24"/>
          <w:szCs w:val="24"/>
        </w:rPr>
        <w:t xml:space="preserve">и приобретенное за счет этих </w:t>
      </w:r>
      <w:r>
        <w:rPr>
          <w:rFonts w:ascii="Times New Roman" w:hAnsi="Times New Roman" w:cs="Times New Roman"/>
          <w:color w:val="000000" w:themeColor="text1"/>
          <w:sz w:val="24"/>
          <w:szCs w:val="24"/>
        </w:rPr>
        <w:t>доходов</w:t>
      </w:r>
      <w:r w:rsidRPr="00F57C1B">
        <w:rPr>
          <w:rFonts w:ascii="Times New Roman" w:hAnsi="Times New Roman" w:cs="Times New Roman"/>
          <w:color w:val="000000" w:themeColor="text1"/>
          <w:sz w:val="24"/>
          <w:szCs w:val="24"/>
        </w:rPr>
        <w:t xml:space="preserve"> имущество, поступают в самостоят</w:t>
      </w:r>
      <w:r>
        <w:rPr>
          <w:rFonts w:ascii="Times New Roman" w:hAnsi="Times New Roman" w:cs="Times New Roman"/>
          <w:color w:val="000000" w:themeColor="text1"/>
          <w:sz w:val="24"/>
          <w:szCs w:val="24"/>
        </w:rPr>
        <w:t>ельное распоряжение Учреждения.</w:t>
      </w:r>
    </w:p>
    <w:p w:rsidR="00E14181" w:rsidRDefault="00E14181" w:rsidP="00E1418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00E5432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Не использованные до конца финансового года остатки денежных средств, предоставленных Учрежден</w:t>
      </w:r>
      <w:r w:rsidR="003202CC">
        <w:rPr>
          <w:rFonts w:ascii="Times New Roman" w:hAnsi="Times New Roman" w:cs="Times New Roman"/>
          <w:color w:val="000000" w:themeColor="text1"/>
          <w:sz w:val="24"/>
          <w:szCs w:val="24"/>
        </w:rPr>
        <w:t>ию в виде субсидии из местного</w:t>
      </w:r>
      <w:r>
        <w:rPr>
          <w:rFonts w:ascii="Times New Roman" w:hAnsi="Times New Roman" w:cs="Times New Roman"/>
          <w:color w:val="000000" w:themeColor="text1"/>
          <w:sz w:val="24"/>
          <w:szCs w:val="24"/>
        </w:rPr>
        <w:t xml:space="preserve"> бюджета на иные цел</w:t>
      </w:r>
      <w:r w:rsidR="003202CC">
        <w:rPr>
          <w:rFonts w:ascii="Times New Roman" w:hAnsi="Times New Roman" w:cs="Times New Roman"/>
          <w:color w:val="000000" w:themeColor="text1"/>
          <w:sz w:val="24"/>
          <w:szCs w:val="24"/>
        </w:rPr>
        <w:t xml:space="preserve">и, подлежат возврату в </w:t>
      </w:r>
      <w:r w:rsidR="00CA1618">
        <w:rPr>
          <w:rFonts w:ascii="Times New Roman" w:hAnsi="Times New Roman" w:cs="Times New Roman"/>
          <w:color w:val="000000" w:themeColor="text1"/>
          <w:sz w:val="24"/>
          <w:szCs w:val="24"/>
        </w:rPr>
        <w:t>местный бюджет</w:t>
      </w:r>
      <w:r>
        <w:rPr>
          <w:rFonts w:ascii="Times New Roman" w:hAnsi="Times New Roman" w:cs="Times New Roman"/>
          <w:color w:val="000000" w:themeColor="text1"/>
          <w:sz w:val="24"/>
          <w:szCs w:val="24"/>
        </w:rPr>
        <w:t>.</w:t>
      </w:r>
    </w:p>
    <w:p w:rsidR="00E14181" w:rsidRPr="00490421" w:rsidRDefault="00E14181" w:rsidP="00490421">
      <w:pPr>
        <w:pStyle w:val="af2"/>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00E5432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DC30A0">
        <w:rPr>
          <w:rFonts w:ascii="Times New Roman" w:hAnsi="Times New Roman" w:cs="Times New Roman"/>
          <w:color w:val="000000" w:themeColor="text1"/>
          <w:sz w:val="24"/>
          <w:szCs w:val="24"/>
        </w:rPr>
        <w:t xml:space="preserve"> Учреждение не вправе </w:t>
      </w:r>
      <w:r>
        <w:rPr>
          <w:rFonts w:ascii="Times New Roman" w:hAnsi="Times New Roman" w:cs="Times New Roman"/>
          <w:color w:val="000000" w:themeColor="text1"/>
          <w:sz w:val="24"/>
          <w:szCs w:val="24"/>
        </w:rPr>
        <w:t>размещать денежные средства на депозитах в кредитных организациях, а также совершать сделки с ценными бумагами.</w:t>
      </w:r>
    </w:p>
    <w:p w:rsidR="006E4C5A" w:rsidRPr="00490421" w:rsidRDefault="00E14181" w:rsidP="00490421">
      <w:pPr>
        <w:pStyle w:val="a4"/>
        <w:jc w:val="center"/>
        <w:rPr>
          <w:rFonts w:eastAsia="Calibri"/>
          <w:b/>
          <w:color w:val="000000" w:themeColor="text1"/>
          <w:sz w:val="24"/>
          <w:szCs w:val="24"/>
          <w:lang w:eastAsia="en-US"/>
        </w:rPr>
      </w:pPr>
      <w:r w:rsidRPr="00E14181">
        <w:rPr>
          <w:rFonts w:eastAsia="Calibri"/>
          <w:b/>
          <w:color w:val="000000" w:themeColor="text1"/>
          <w:sz w:val="24"/>
          <w:szCs w:val="24"/>
          <w:lang w:eastAsia="en-US"/>
        </w:rPr>
        <w:t>4</w:t>
      </w:r>
      <w:r w:rsidR="0019389B" w:rsidRPr="0019389B">
        <w:rPr>
          <w:rFonts w:eastAsia="Calibri"/>
          <w:b/>
          <w:color w:val="000000" w:themeColor="text1"/>
          <w:sz w:val="24"/>
          <w:szCs w:val="24"/>
          <w:lang w:eastAsia="en-US"/>
        </w:rPr>
        <w:t>.</w:t>
      </w:r>
      <w:r w:rsidR="0019389B">
        <w:rPr>
          <w:rFonts w:eastAsia="Calibri"/>
          <w:b/>
          <w:color w:val="000000" w:themeColor="text1"/>
          <w:sz w:val="24"/>
          <w:szCs w:val="24"/>
          <w:lang w:eastAsia="en-US"/>
        </w:rPr>
        <w:t xml:space="preserve"> </w:t>
      </w:r>
      <w:r w:rsidR="006C494F" w:rsidRPr="00D00F8A">
        <w:rPr>
          <w:rFonts w:eastAsia="Calibri"/>
          <w:b/>
          <w:color w:val="000000" w:themeColor="text1"/>
          <w:sz w:val="24"/>
          <w:szCs w:val="24"/>
          <w:lang w:eastAsia="en-US"/>
        </w:rPr>
        <w:t>УПРАВЛЕНИЕ УЧРЕЖДЕНИЕМ</w:t>
      </w:r>
    </w:p>
    <w:p w:rsidR="006E4C5A" w:rsidRPr="00D00F8A" w:rsidRDefault="00E14181" w:rsidP="006E4C5A">
      <w:pPr>
        <w:pStyle w:val="a4"/>
        <w:ind w:firstLine="709"/>
        <w:jc w:val="both"/>
        <w:rPr>
          <w:color w:val="000000" w:themeColor="text1"/>
          <w:sz w:val="24"/>
          <w:szCs w:val="24"/>
        </w:rPr>
      </w:pPr>
      <w:r w:rsidRPr="00E14181">
        <w:rPr>
          <w:color w:val="000000" w:themeColor="text1"/>
          <w:sz w:val="24"/>
          <w:szCs w:val="24"/>
        </w:rPr>
        <w:t>4</w:t>
      </w:r>
      <w:r w:rsidR="006E4C5A" w:rsidRPr="00D00F8A">
        <w:rPr>
          <w:color w:val="000000" w:themeColor="text1"/>
          <w:sz w:val="24"/>
          <w:szCs w:val="24"/>
        </w:rPr>
        <w:t>.1. Управление Учреждением осуществляется в соответствии с законод</w:t>
      </w:r>
      <w:r w:rsidR="009534F3">
        <w:rPr>
          <w:color w:val="000000" w:themeColor="text1"/>
          <w:sz w:val="24"/>
          <w:szCs w:val="24"/>
        </w:rPr>
        <w:t>ательством Российской Федерации, Уставом Учреждения.</w:t>
      </w:r>
    </w:p>
    <w:p w:rsidR="009534F3" w:rsidRDefault="00E14181" w:rsidP="008F21CC">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t>4</w:t>
      </w:r>
      <w:r w:rsidR="008F21CC" w:rsidRPr="00D00F8A">
        <w:rPr>
          <w:rFonts w:ascii="Times New Roman" w:hAnsi="Times New Roman" w:cs="Times New Roman"/>
          <w:sz w:val="24"/>
          <w:szCs w:val="24"/>
        </w:rPr>
        <w:t xml:space="preserve">.2. </w:t>
      </w:r>
      <w:r w:rsidR="009534F3">
        <w:rPr>
          <w:rFonts w:ascii="Times New Roman" w:hAnsi="Times New Roman" w:cs="Times New Roman"/>
          <w:sz w:val="24"/>
          <w:szCs w:val="24"/>
        </w:rPr>
        <w:t xml:space="preserve">К </w:t>
      </w:r>
      <w:r w:rsidR="00CA1618">
        <w:rPr>
          <w:rFonts w:ascii="Times New Roman" w:hAnsi="Times New Roman" w:cs="Times New Roman"/>
          <w:sz w:val="24"/>
          <w:szCs w:val="24"/>
        </w:rPr>
        <w:t>компетенции Учредителя относится</w:t>
      </w:r>
      <w:r w:rsidR="009534F3">
        <w:rPr>
          <w:rFonts w:ascii="Times New Roman" w:hAnsi="Times New Roman" w:cs="Times New Roman"/>
          <w:sz w:val="24"/>
          <w:szCs w:val="24"/>
        </w:rPr>
        <w:t>:</w:t>
      </w:r>
    </w:p>
    <w:p w:rsidR="00C949BF" w:rsidRDefault="00220CA4"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 О</w:t>
      </w:r>
      <w:r w:rsidR="00C949BF" w:rsidRPr="00050758">
        <w:rPr>
          <w:rFonts w:ascii="Times New Roman" w:hAnsi="Times New Roman" w:cs="Times New Roman"/>
          <w:sz w:val="24"/>
          <w:szCs w:val="24"/>
        </w:rPr>
        <w:t xml:space="preserve">рганизация предоставления общедоступного и бесплатного начального общего образования, основного общего образования, среднего общего образования по основным </w:t>
      </w:r>
      <w:r w:rsidR="009402D1">
        <w:rPr>
          <w:rFonts w:ascii="Times New Roman" w:hAnsi="Times New Roman" w:cs="Times New Roman"/>
          <w:sz w:val="24"/>
          <w:szCs w:val="24"/>
        </w:rPr>
        <w:t>общеобразовательным программам (</w:t>
      </w:r>
      <w:r w:rsidR="00C949BF" w:rsidRPr="00050758">
        <w:rPr>
          <w:rFonts w:ascii="Times New Roman" w:hAnsi="Times New Roman" w:cs="Times New Roman"/>
          <w:sz w:val="24"/>
          <w:szCs w:val="24"/>
        </w:rPr>
        <w:t xml:space="preserve">за исключением </w:t>
      </w:r>
      <w:r w:rsidR="00050758" w:rsidRPr="00050758">
        <w:rPr>
          <w:rFonts w:ascii="Times New Roman" w:hAnsi="Times New Roman" w:cs="Times New Roman"/>
          <w:sz w:val="24"/>
          <w:szCs w:val="24"/>
        </w:rPr>
        <w:t>полномочий по</w:t>
      </w:r>
      <w:r w:rsidR="00C949BF" w:rsidRPr="00050758">
        <w:rPr>
          <w:rFonts w:ascii="Times New Roman" w:hAnsi="Times New Roman" w:cs="Times New Roman"/>
          <w:sz w:val="24"/>
          <w:szCs w:val="24"/>
        </w:rPr>
        <w:t xml:space="preserve"> финансовому обеспечению</w:t>
      </w:r>
      <w:r w:rsidR="009402D1">
        <w:rPr>
          <w:rFonts w:ascii="Times New Roman" w:hAnsi="Times New Roman" w:cs="Times New Roman"/>
          <w:sz w:val="24"/>
          <w:szCs w:val="24"/>
        </w:rPr>
        <w:t xml:space="preserve"> реализации </w:t>
      </w:r>
      <w:r w:rsidR="00CA1618">
        <w:rPr>
          <w:rFonts w:ascii="Times New Roman" w:hAnsi="Times New Roman" w:cs="Times New Roman"/>
          <w:sz w:val="24"/>
          <w:szCs w:val="24"/>
        </w:rPr>
        <w:t xml:space="preserve">основных </w:t>
      </w:r>
      <w:r w:rsidR="00CA1618" w:rsidRPr="00050758">
        <w:rPr>
          <w:rFonts w:ascii="Times New Roman" w:hAnsi="Times New Roman" w:cs="Times New Roman"/>
          <w:sz w:val="24"/>
          <w:szCs w:val="24"/>
        </w:rPr>
        <w:t>общеобразовательных</w:t>
      </w:r>
      <w:r w:rsidR="009402D1">
        <w:rPr>
          <w:rFonts w:ascii="Times New Roman" w:hAnsi="Times New Roman" w:cs="Times New Roman"/>
          <w:sz w:val="24"/>
          <w:szCs w:val="24"/>
        </w:rPr>
        <w:t xml:space="preserve"> программ в соответствии с федеральными государственными образовательными стандартами).</w:t>
      </w:r>
    </w:p>
    <w:p w:rsidR="0019389B" w:rsidRPr="00CB2AA5" w:rsidRDefault="00220CA4" w:rsidP="001938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4.2.2. У</w:t>
      </w:r>
      <w:r w:rsidR="0019389B" w:rsidRPr="0019389B">
        <w:rPr>
          <w:rFonts w:ascii="Times New Roman" w:hAnsi="Times New Roman" w:cs="Times New Roman"/>
          <w:sz w:val="24"/>
          <w:szCs w:val="24"/>
        </w:rPr>
        <w:t xml:space="preserve">тверждение Устава </w:t>
      </w:r>
      <w:r w:rsidR="0019389B" w:rsidRPr="0019389B">
        <w:rPr>
          <w:rFonts w:ascii="Times New Roman" w:hAnsi="Times New Roman" w:cs="Times New Roman"/>
          <w:bCs/>
          <w:sz w:val="24"/>
          <w:szCs w:val="24"/>
        </w:rPr>
        <w:t>Учреждения</w:t>
      </w:r>
      <w:r w:rsidR="0019389B" w:rsidRPr="0019389B">
        <w:rPr>
          <w:rFonts w:ascii="Times New Roman" w:hAnsi="Times New Roman" w:cs="Times New Roman"/>
          <w:sz w:val="24"/>
          <w:szCs w:val="24"/>
        </w:rPr>
        <w:t xml:space="preserve">, а также внесение изменений в Устав (в том числе </w:t>
      </w:r>
      <w:r>
        <w:rPr>
          <w:rFonts w:ascii="Times New Roman" w:hAnsi="Times New Roman" w:cs="Times New Roman"/>
          <w:sz w:val="24"/>
          <w:szCs w:val="24"/>
        </w:rPr>
        <w:t>изложение его в новой редакции)</w:t>
      </w:r>
      <w:r w:rsidR="0019389B" w:rsidRPr="0019389B">
        <w:rPr>
          <w:rFonts w:ascii="Times New Roman" w:hAnsi="Times New Roman" w:cs="Times New Roman"/>
          <w:sz w:val="24"/>
          <w:szCs w:val="24"/>
        </w:rPr>
        <w:t xml:space="preserve">. Устав и внесение изменений в Устав Учреждения подлежат обязательному </w:t>
      </w:r>
      <w:r w:rsidR="0019389B" w:rsidRPr="00CB2AA5">
        <w:rPr>
          <w:rFonts w:ascii="Times New Roman" w:hAnsi="Times New Roman" w:cs="Times New Roman"/>
          <w:sz w:val="24"/>
          <w:szCs w:val="24"/>
        </w:rPr>
        <w:t xml:space="preserve">согласованию </w:t>
      </w:r>
      <w:r w:rsidRPr="00CB2AA5">
        <w:rPr>
          <w:rFonts w:ascii="Times New Roman" w:hAnsi="Times New Roman" w:cs="Times New Roman"/>
          <w:sz w:val="24"/>
          <w:szCs w:val="24"/>
        </w:rPr>
        <w:t>в соответствии с поряд</w:t>
      </w:r>
      <w:r w:rsidR="005D129B">
        <w:rPr>
          <w:rFonts w:ascii="Times New Roman" w:hAnsi="Times New Roman" w:cs="Times New Roman"/>
          <w:sz w:val="24"/>
          <w:szCs w:val="24"/>
        </w:rPr>
        <w:t xml:space="preserve">ком, </w:t>
      </w:r>
      <w:r w:rsidR="00CA1618">
        <w:rPr>
          <w:rFonts w:ascii="Times New Roman" w:hAnsi="Times New Roman" w:cs="Times New Roman"/>
          <w:sz w:val="24"/>
          <w:szCs w:val="24"/>
        </w:rPr>
        <w:t>утвержденным Учредителем</w:t>
      </w:r>
      <w:r w:rsidRPr="00CB2AA5">
        <w:rPr>
          <w:rFonts w:ascii="Times New Roman" w:hAnsi="Times New Roman" w:cs="Times New Roman"/>
          <w:sz w:val="24"/>
          <w:szCs w:val="24"/>
        </w:rPr>
        <w:t>.</w:t>
      </w:r>
    </w:p>
    <w:p w:rsidR="00161F54" w:rsidRPr="002A3FE9" w:rsidRDefault="00220CA4" w:rsidP="008F21CC">
      <w:pPr>
        <w:spacing w:after="0" w:line="240" w:lineRule="auto"/>
        <w:ind w:firstLine="709"/>
        <w:jc w:val="both"/>
        <w:rPr>
          <w:rFonts w:ascii="Times New Roman" w:hAnsi="Times New Roman" w:cs="Times New Roman"/>
          <w:sz w:val="24"/>
          <w:szCs w:val="24"/>
        </w:rPr>
      </w:pPr>
      <w:r w:rsidRPr="00CB2AA5">
        <w:rPr>
          <w:rFonts w:ascii="Times New Roman" w:hAnsi="Times New Roman" w:cs="Times New Roman"/>
          <w:sz w:val="24"/>
          <w:szCs w:val="24"/>
        </w:rPr>
        <w:t xml:space="preserve">4.2.3. </w:t>
      </w:r>
      <w:r w:rsidR="00CA1618" w:rsidRPr="00CB2AA5">
        <w:rPr>
          <w:rFonts w:ascii="Times New Roman" w:hAnsi="Times New Roman" w:cs="Times New Roman"/>
          <w:sz w:val="24"/>
          <w:szCs w:val="24"/>
        </w:rPr>
        <w:t>П</w:t>
      </w:r>
      <w:r w:rsidR="00CA1618">
        <w:rPr>
          <w:rFonts w:ascii="Times New Roman" w:hAnsi="Times New Roman" w:cs="Times New Roman"/>
          <w:sz w:val="24"/>
          <w:szCs w:val="24"/>
        </w:rPr>
        <w:t>ринятие решения</w:t>
      </w:r>
      <w:r w:rsidR="0019389B" w:rsidRPr="00CB2AA5">
        <w:rPr>
          <w:rFonts w:ascii="Times New Roman" w:hAnsi="Times New Roman" w:cs="Times New Roman"/>
          <w:sz w:val="24"/>
          <w:szCs w:val="24"/>
        </w:rPr>
        <w:t xml:space="preserve"> </w:t>
      </w:r>
      <w:r w:rsidR="00161F54" w:rsidRPr="00CB2AA5">
        <w:rPr>
          <w:rFonts w:ascii="Times New Roman" w:hAnsi="Times New Roman" w:cs="Times New Roman"/>
          <w:sz w:val="24"/>
          <w:szCs w:val="24"/>
        </w:rPr>
        <w:t xml:space="preserve">о </w:t>
      </w:r>
      <w:r w:rsidR="008F21CC" w:rsidRPr="00CB2AA5">
        <w:rPr>
          <w:rFonts w:ascii="Times New Roman" w:hAnsi="Times New Roman" w:cs="Times New Roman"/>
          <w:sz w:val="24"/>
          <w:szCs w:val="24"/>
        </w:rPr>
        <w:t>назнач</w:t>
      </w:r>
      <w:r w:rsidR="005D129B">
        <w:rPr>
          <w:rFonts w:ascii="Times New Roman" w:hAnsi="Times New Roman" w:cs="Times New Roman"/>
          <w:sz w:val="24"/>
          <w:szCs w:val="24"/>
        </w:rPr>
        <w:t>ении</w:t>
      </w:r>
      <w:r w:rsidR="00161F54" w:rsidRPr="00CB2AA5">
        <w:rPr>
          <w:rFonts w:ascii="Times New Roman" w:hAnsi="Times New Roman" w:cs="Times New Roman"/>
          <w:sz w:val="24"/>
          <w:szCs w:val="24"/>
        </w:rPr>
        <w:t xml:space="preserve"> на</w:t>
      </w:r>
      <w:r w:rsidR="008F21CC" w:rsidRPr="00CB2AA5">
        <w:rPr>
          <w:rFonts w:ascii="Times New Roman" w:hAnsi="Times New Roman" w:cs="Times New Roman"/>
          <w:sz w:val="24"/>
          <w:szCs w:val="24"/>
        </w:rPr>
        <w:t xml:space="preserve"> должность</w:t>
      </w:r>
      <w:r w:rsidR="00161F54" w:rsidRPr="00CB2AA5">
        <w:rPr>
          <w:rFonts w:ascii="Times New Roman" w:hAnsi="Times New Roman" w:cs="Times New Roman"/>
          <w:sz w:val="24"/>
          <w:szCs w:val="24"/>
        </w:rPr>
        <w:t xml:space="preserve"> директора Учреждения</w:t>
      </w:r>
      <w:r w:rsidR="008F21CC" w:rsidRPr="00CB2AA5">
        <w:rPr>
          <w:rFonts w:ascii="Times New Roman" w:hAnsi="Times New Roman" w:cs="Times New Roman"/>
          <w:sz w:val="24"/>
          <w:szCs w:val="24"/>
        </w:rPr>
        <w:t>, прекращ</w:t>
      </w:r>
      <w:r w:rsidR="003E1484">
        <w:rPr>
          <w:rFonts w:ascii="Times New Roman" w:hAnsi="Times New Roman" w:cs="Times New Roman"/>
          <w:sz w:val="24"/>
          <w:szCs w:val="24"/>
        </w:rPr>
        <w:t>ении</w:t>
      </w:r>
      <w:r w:rsidR="008F21CC" w:rsidRPr="00CB2AA5">
        <w:rPr>
          <w:rFonts w:ascii="Times New Roman" w:hAnsi="Times New Roman" w:cs="Times New Roman"/>
          <w:sz w:val="24"/>
          <w:szCs w:val="24"/>
        </w:rPr>
        <w:t xml:space="preserve"> его полномочи</w:t>
      </w:r>
      <w:r w:rsidR="00923A38" w:rsidRPr="00CB2AA5">
        <w:rPr>
          <w:rFonts w:ascii="Times New Roman" w:hAnsi="Times New Roman" w:cs="Times New Roman"/>
          <w:sz w:val="24"/>
          <w:szCs w:val="24"/>
        </w:rPr>
        <w:t>й</w:t>
      </w:r>
      <w:r w:rsidR="008F21CC" w:rsidRPr="00CB2AA5">
        <w:rPr>
          <w:rFonts w:ascii="Times New Roman" w:hAnsi="Times New Roman" w:cs="Times New Roman"/>
          <w:sz w:val="24"/>
          <w:szCs w:val="24"/>
        </w:rPr>
        <w:t>, а также закл</w:t>
      </w:r>
      <w:r w:rsidR="003E1484">
        <w:rPr>
          <w:rFonts w:ascii="Times New Roman" w:hAnsi="Times New Roman" w:cs="Times New Roman"/>
          <w:sz w:val="24"/>
          <w:szCs w:val="24"/>
        </w:rPr>
        <w:t>ючения</w:t>
      </w:r>
      <w:r w:rsidR="008F21CC" w:rsidRPr="00CB2AA5">
        <w:rPr>
          <w:rFonts w:ascii="Times New Roman" w:hAnsi="Times New Roman" w:cs="Times New Roman"/>
          <w:sz w:val="24"/>
          <w:szCs w:val="24"/>
        </w:rPr>
        <w:t>, измен</w:t>
      </w:r>
      <w:r w:rsidR="003E1484">
        <w:rPr>
          <w:rFonts w:ascii="Times New Roman" w:hAnsi="Times New Roman" w:cs="Times New Roman"/>
          <w:sz w:val="24"/>
          <w:szCs w:val="24"/>
        </w:rPr>
        <w:t>ения</w:t>
      </w:r>
      <w:r w:rsidR="008F21CC" w:rsidRPr="00CB2AA5">
        <w:rPr>
          <w:rFonts w:ascii="Times New Roman" w:hAnsi="Times New Roman" w:cs="Times New Roman"/>
          <w:sz w:val="24"/>
          <w:szCs w:val="24"/>
        </w:rPr>
        <w:t xml:space="preserve"> и прекращ</w:t>
      </w:r>
      <w:r w:rsidR="003E1484">
        <w:rPr>
          <w:rFonts w:ascii="Times New Roman" w:hAnsi="Times New Roman" w:cs="Times New Roman"/>
          <w:sz w:val="24"/>
          <w:szCs w:val="24"/>
        </w:rPr>
        <w:t>ения</w:t>
      </w:r>
      <w:r w:rsidR="008F21CC" w:rsidRPr="00CB2AA5">
        <w:rPr>
          <w:rFonts w:ascii="Times New Roman" w:hAnsi="Times New Roman" w:cs="Times New Roman"/>
          <w:sz w:val="24"/>
          <w:szCs w:val="24"/>
        </w:rPr>
        <w:t xml:space="preserve"> трудово</w:t>
      </w:r>
      <w:r w:rsidR="00923A38" w:rsidRPr="00CB2AA5">
        <w:rPr>
          <w:rFonts w:ascii="Times New Roman" w:hAnsi="Times New Roman" w:cs="Times New Roman"/>
          <w:sz w:val="24"/>
          <w:szCs w:val="24"/>
        </w:rPr>
        <w:t>го</w:t>
      </w:r>
      <w:r w:rsidR="008F21CC" w:rsidRPr="00CB2AA5">
        <w:rPr>
          <w:rFonts w:ascii="Times New Roman" w:hAnsi="Times New Roman" w:cs="Times New Roman"/>
          <w:sz w:val="24"/>
          <w:szCs w:val="24"/>
        </w:rPr>
        <w:t xml:space="preserve"> договор</w:t>
      </w:r>
      <w:r w:rsidR="00923A38" w:rsidRPr="00CB2AA5">
        <w:rPr>
          <w:rFonts w:ascii="Times New Roman" w:hAnsi="Times New Roman" w:cs="Times New Roman"/>
          <w:sz w:val="24"/>
          <w:szCs w:val="24"/>
        </w:rPr>
        <w:t>а</w:t>
      </w:r>
      <w:r w:rsidR="008F21CC" w:rsidRPr="00CB2AA5">
        <w:rPr>
          <w:rFonts w:ascii="Times New Roman" w:hAnsi="Times New Roman" w:cs="Times New Roman"/>
          <w:sz w:val="24"/>
          <w:szCs w:val="24"/>
        </w:rPr>
        <w:t xml:space="preserve"> с </w:t>
      </w:r>
      <w:r w:rsidR="00923A38" w:rsidRPr="00CB2AA5">
        <w:rPr>
          <w:rFonts w:ascii="Times New Roman" w:hAnsi="Times New Roman" w:cs="Times New Roman"/>
          <w:sz w:val="24"/>
          <w:szCs w:val="24"/>
        </w:rPr>
        <w:t>директором</w:t>
      </w:r>
      <w:r w:rsidR="00923A38" w:rsidRPr="002A3FE9">
        <w:rPr>
          <w:rFonts w:ascii="Times New Roman" w:hAnsi="Times New Roman" w:cs="Times New Roman"/>
          <w:sz w:val="24"/>
          <w:szCs w:val="24"/>
        </w:rPr>
        <w:t xml:space="preserve"> Учреждения</w:t>
      </w:r>
      <w:r>
        <w:rPr>
          <w:rFonts w:ascii="Times New Roman" w:hAnsi="Times New Roman" w:cs="Times New Roman"/>
          <w:sz w:val="24"/>
          <w:szCs w:val="24"/>
        </w:rPr>
        <w:t>.</w:t>
      </w:r>
    </w:p>
    <w:p w:rsidR="008F21CC" w:rsidRPr="002A3FE9" w:rsidRDefault="00220CA4" w:rsidP="008F21CC">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4.2.4. П</w:t>
      </w:r>
      <w:r w:rsidR="004067CE">
        <w:rPr>
          <w:rFonts w:ascii="Times New Roman" w:hAnsi="Times New Roman" w:cs="Times New Roman"/>
          <w:sz w:val="24"/>
          <w:szCs w:val="24"/>
        </w:rPr>
        <w:t>ринятие решения</w:t>
      </w:r>
      <w:r w:rsidR="0019389B">
        <w:rPr>
          <w:rFonts w:ascii="Times New Roman" w:hAnsi="Times New Roman" w:cs="Times New Roman"/>
          <w:sz w:val="24"/>
          <w:szCs w:val="24"/>
        </w:rPr>
        <w:t xml:space="preserve"> </w:t>
      </w:r>
      <w:r w:rsidR="008F21CC" w:rsidRPr="002A3FE9">
        <w:rPr>
          <w:rFonts w:ascii="Times New Roman" w:hAnsi="Times New Roman" w:cs="Times New Roman"/>
          <w:sz w:val="24"/>
          <w:szCs w:val="24"/>
        </w:rPr>
        <w:t>по предложению Комитета</w:t>
      </w:r>
      <w:r w:rsidR="0019389B">
        <w:rPr>
          <w:rFonts w:ascii="Times New Roman" w:hAnsi="Times New Roman" w:cs="Times New Roman"/>
          <w:sz w:val="24"/>
          <w:szCs w:val="24"/>
        </w:rPr>
        <w:t xml:space="preserve"> в отношении </w:t>
      </w:r>
      <w:r w:rsidR="008F21CC" w:rsidRPr="002A3FE9">
        <w:rPr>
          <w:rFonts w:ascii="Times New Roman" w:hAnsi="Times New Roman" w:cs="Times New Roman"/>
          <w:sz w:val="24"/>
          <w:szCs w:val="24"/>
        </w:rPr>
        <w:t>мер поощрения директору Учреждения, нал</w:t>
      </w:r>
      <w:r w:rsidR="00923A38" w:rsidRPr="002A3FE9">
        <w:rPr>
          <w:rFonts w:ascii="Times New Roman" w:hAnsi="Times New Roman" w:cs="Times New Roman"/>
          <w:sz w:val="24"/>
          <w:szCs w:val="24"/>
        </w:rPr>
        <w:t>ожени</w:t>
      </w:r>
      <w:r w:rsidR="0019389B">
        <w:rPr>
          <w:rFonts w:ascii="Times New Roman" w:hAnsi="Times New Roman" w:cs="Times New Roman"/>
          <w:sz w:val="24"/>
          <w:szCs w:val="24"/>
        </w:rPr>
        <w:t>я</w:t>
      </w:r>
      <w:r w:rsidR="008F21CC" w:rsidRPr="002A3FE9">
        <w:rPr>
          <w:rFonts w:ascii="Times New Roman" w:hAnsi="Times New Roman" w:cs="Times New Roman"/>
          <w:sz w:val="24"/>
          <w:szCs w:val="24"/>
        </w:rPr>
        <w:t xml:space="preserve"> на него дисциплинарны</w:t>
      </w:r>
      <w:r w:rsidR="00923A38" w:rsidRPr="002A3FE9">
        <w:rPr>
          <w:rFonts w:ascii="Times New Roman" w:hAnsi="Times New Roman" w:cs="Times New Roman"/>
          <w:sz w:val="24"/>
          <w:szCs w:val="24"/>
        </w:rPr>
        <w:t>х</w:t>
      </w:r>
      <w:r w:rsidR="008F21CC" w:rsidRPr="002A3FE9">
        <w:rPr>
          <w:rFonts w:ascii="Times New Roman" w:hAnsi="Times New Roman" w:cs="Times New Roman"/>
          <w:sz w:val="24"/>
          <w:szCs w:val="24"/>
        </w:rPr>
        <w:t xml:space="preserve"> взыскани</w:t>
      </w:r>
      <w:r w:rsidR="00923A38" w:rsidRPr="002A3FE9">
        <w:rPr>
          <w:rFonts w:ascii="Times New Roman" w:hAnsi="Times New Roman" w:cs="Times New Roman"/>
          <w:sz w:val="24"/>
          <w:szCs w:val="24"/>
        </w:rPr>
        <w:t>й</w:t>
      </w:r>
      <w:r w:rsidR="008F21CC" w:rsidRPr="002A3FE9">
        <w:rPr>
          <w:rFonts w:ascii="Times New Roman" w:hAnsi="Times New Roman" w:cs="Times New Roman"/>
          <w:sz w:val="24"/>
          <w:szCs w:val="24"/>
        </w:rPr>
        <w:t xml:space="preserve"> в соответствии с Трудовым кодексом Российской Федерации и ин</w:t>
      </w:r>
      <w:r>
        <w:rPr>
          <w:rFonts w:ascii="Times New Roman" w:hAnsi="Times New Roman" w:cs="Times New Roman"/>
          <w:sz w:val="24"/>
          <w:szCs w:val="24"/>
        </w:rPr>
        <w:t>ыми нормативно-правовыми актами.</w:t>
      </w:r>
    </w:p>
    <w:p w:rsidR="008F21CC" w:rsidRPr="002A3FE9" w:rsidRDefault="00220CA4"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П</w:t>
      </w:r>
      <w:r w:rsidR="008F21CC" w:rsidRPr="002A3FE9">
        <w:rPr>
          <w:rFonts w:ascii="Times New Roman" w:hAnsi="Times New Roman" w:cs="Times New Roman"/>
          <w:color w:val="000000"/>
          <w:sz w:val="24"/>
          <w:szCs w:val="24"/>
        </w:rPr>
        <w:t>рин</w:t>
      </w:r>
      <w:r w:rsidR="00906CB2" w:rsidRPr="002A3FE9">
        <w:rPr>
          <w:rFonts w:ascii="Times New Roman" w:hAnsi="Times New Roman" w:cs="Times New Roman"/>
          <w:color w:val="000000"/>
          <w:sz w:val="24"/>
          <w:szCs w:val="24"/>
        </w:rPr>
        <w:t>ятие</w:t>
      </w:r>
      <w:r w:rsidR="008F21CC" w:rsidRPr="002A3FE9">
        <w:rPr>
          <w:rFonts w:ascii="Times New Roman" w:hAnsi="Times New Roman" w:cs="Times New Roman"/>
          <w:color w:val="000000"/>
          <w:sz w:val="24"/>
          <w:szCs w:val="24"/>
        </w:rPr>
        <w:t xml:space="preserve"> решени</w:t>
      </w:r>
      <w:r w:rsidR="0019389B">
        <w:rPr>
          <w:rFonts w:ascii="Times New Roman" w:hAnsi="Times New Roman" w:cs="Times New Roman"/>
          <w:color w:val="000000"/>
          <w:sz w:val="24"/>
          <w:szCs w:val="24"/>
        </w:rPr>
        <w:t>й</w:t>
      </w:r>
      <w:r w:rsidR="008F21CC" w:rsidRPr="002A3FE9">
        <w:rPr>
          <w:rFonts w:ascii="Times New Roman" w:hAnsi="Times New Roman" w:cs="Times New Roman"/>
          <w:sz w:val="24"/>
          <w:szCs w:val="24"/>
        </w:rPr>
        <w:t xml:space="preserve"> об изменении типа </w:t>
      </w:r>
      <w:r w:rsidR="008F21CC" w:rsidRPr="002A3FE9">
        <w:rPr>
          <w:rFonts w:ascii="Times New Roman" w:hAnsi="Times New Roman" w:cs="Times New Roman"/>
          <w:bCs/>
          <w:sz w:val="24"/>
          <w:szCs w:val="24"/>
        </w:rPr>
        <w:t>Учреждения</w:t>
      </w:r>
      <w:r w:rsidR="008F21CC" w:rsidRPr="002A3FE9">
        <w:rPr>
          <w:rFonts w:ascii="Times New Roman" w:hAnsi="Times New Roman" w:cs="Times New Roman"/>
          <w:sz w:val="24"/>
          <w:szCs w:val="24"/>
        </w:rPr>
        <w:t xml:space="preserve">, реорганизации и ликвидации </w:t>
      </w:r>
      <w:r w:rsidR="008F21CC" w:rsidRPr="002A3FE9">
        <w:rPr>
          <w:rFonts w:ascii="Times New Roman" w:hAnsi="Times New Roman" w:cs="Times New Roman"/>
          <w:bCs/>
          <w:sz w:val="24"/>
          <w:szCs w:val="24"/>
        </w:rPr>
        <w:t>Учреждения</w:t>
      </w:r>
      <w:r>
        <w:rPr>
          <w:rFonts w:ascii="Times New Roman" w:hAnsi="Times New Roman" w:cs="Times New Roman"/>
          <w:sz w:val="24"/>
          <w:szCs w:val="24"/>
        </w:rPr>
        <w:t>.</w:t>
      </w:r>
    </w:p>
    <w:p w:rsidR="0014081C" w:rsidRPr="002A3FE9" w:rsidRDefault="00220CA4" w:rsidP="001408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4.2.6. У</w:t>
      </w:r>
      <w:r w:rsidR="0014081C" w:rsidRPr="002A3FE9">
        <w:rPr>
          <w:rFonts w:ascii="Times New Roman" w:hAnsi="Times New Roman" w:cs="Times New Roman"/>
          <w:sz w:val="24"/>
          <w:szCs w:val="24"/>
        </w:rPr>
        <w:t xml:space="preserve">тверждение передаточного акта, разделительного баланса, состава ликвидационной комиссии, </w:t>
      </w:r>
      <w:r w:rsidR="0019389B">
        <w:rPr>
          <w:rFonts w:ascii="Times New Roman" w:hAnsi="Times New Roman" w:cs="Times New Roman"/>
          <w:sz w:val="24"/>
          <w:szCs w:val="24"/>
        </w:rPr>
        <w:t>промежуточного и ликвидационного баланса</w:t>
      </w:r>
      <w:r>
        <w:rPr>
          <w:rFonts w:ascii="Times New Roman" w:hAnsi="Times New Roman" w:cs="Times New Roman"/>
          <w:sz w:val="24"/>
          <w:szCs w:val="24"/>
        </w:rPr>
        <w:t>.</w:t>
      </w:r>
    </w:p>
    <w:p w:rsidR="008F21CC" w:rsidRDefault="00220CA4" w:rsidP="008F21C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4.2.7. О</w:t>
      </w:r>
      <w:r w:rsidR="008F21CC" w:rsidRPr="002A3FE9">
        <w:rPr>
          <w:rFonts w:ascii="Times New Roman" w:hAnsi="Times New Roman" w:cs="Times New Roman"/>
          <w:sz w:val="24"/>
          <w:szCs w:val="24"/>
        </w:rPr>
        <w:t>предел</w:t>
      </w:r>
      <w:r w:rsidR="00A755E9" w:rsidRPr="002A3FE9">
        <w:rPr>
          <w:rFonts w:ascii="Times New Roman" w:hAnsi="Times New Roman" w:cs="Times New Roman"/>
          <w:sz w:val="24"/>
          <w:szCs w:val="24"/>
        </w:rPr>
        <w:t>ение</w:t>
      </w:r>
      <w:r w:rsidR="008F21CC" w:rsidRPr="002A3FE9">
        <w:rPr>
          <w:rFonts w:ascii="Times New Roman" w:hAnsi="Times New Roman" w:cs="Times New Roman"/>
          <w:sz w:val="24"/>
          <w:szCs w:val="24"/>
        </w:rPr>
        <w:t xml:space="preserve"> предельно допустимо</w:t>
      </w:r>
      <w:r w:rsidR="00923A38" w:rsidRPr="002A3FE9">
        <w:rPr>
          <w:rFonts w:ascii="Times New Roman" w:hAnsi="Times New Roman" w:cs="Times New Roman"/>
          <w:sz w:val="24"/>
          <w:szCs w:val="24"/>
        </w:rPr>
        <w:t>го</w:t>
      </w:r>
      <w:r w:rsidR="008F21CC" w:rsidRPr="002A3FE9">
        <w:rPr>
          <w:rFonts w:ascii="Times New Roman" w:hAnsi="Times New Roman" w:cs="Times New Roman"/>
          <w:sz w:val="24"/>
          <w:szCs w:val="24"/>
        </w:rPr>
        <w:t xml:space="preserve"> значени</w:t>
      </w:r>
      <w:r w:rsidR="00923A38" w:rsidRPr="002A3FE9">
        <w:rPr>
          <w:rFonts w:ascii="Times New Roman" w:hAnsi="Times New Roman" w:cs="Times New Roman"/>
          <w:sz w:val="24"/>
          <w:szCs w:val="24"/>
        </w:rPr>
        <w:t>я</w:t>
      </w:r>
      <w:r w:rsidR="008F21CC" w:rsidRPr="002A3FE9">
        <w:rPr>
          <w:rFonts w:ascii="Times New Roman" w:hAnsi="Times New Roman" w:cs="Times New Roman"/>
          <w:sz w:val="24"/>
          <w:szCs w:val="24"/>
        </w:rPr>
        <w:t xml:space="preserve"> просроченной кредиторской задолженности </w:t>
      </w:r>
      <w:r w:rsidR="008F21CC" w:rsidRPr="002A3FE9">
        <w:rPr>
          <w:rFonts w:ascii="Times New Roman" w:hAnsi="Times New Roman" w:cs="Times New Roman"/>
          <w:bCs/>
          <w:sz w:val="24"/>
          <w:szCs w:val="24"/>
        </w:rPr>
        <w:t>Учреждения</w:t>
      </w:r>
      <w:r w:rsidR="008F21CC" w:rsidRPr="002A3FE9">
        <w:rPr>
          <w:rFonts w:ascii="Times New Roman" w:hAnsi="Times New Roman" w:cs="Times New Roman"/>
          <w:sz w:val="24"/>
          <w:szCs w:val="24"/>
        </w:rPr>
        <w:t>, превышение</w:t>
      </w:r>
      <w:r w:rsidR="008F21CC" w:rsidRPr="00B971DF">
        <w:rPr>
          <w:rFonts w:ascii="Times New Roman" w:hAnsi="Times New Roman" w:cs="Times New Roman"/>
          <w:sz w:val="24"/>
          <w:szCs w:val="24"/>
        </w:rPr>
        <w:t xml:space="preserve"> которого влечет расторжение трудового договора с директором </w:t>
      </w:r>
      <w:r w:rsidR="004067CE">
        <w:rPr>
          <w:rFonts w:ascii="Times New Roman" w:hAnsi="Times New Roman" w:cs="Times New Roman"/>
          <w:bCs/>
          <w:sz w:val="24"/>
          <w:szCs w:val="24"/>
        </w:rPr>
        <w:t>Учреждения</w:t>
      </w:r>
      <w:r w:rsidR="008F21CC" w:rsidRPr="00B971DF">
        <w:rPr>
          <w:rFonts w:ascii="Times New Roman" w:hAnsi="Times New Roman" w:cs="Times New Roman"/>
          <w:sz w:val="24"/>
          <w:szCs w:val="24"/>
        </w:rPr>
        <w:t xml:space="preserve"> по инициативе работодателя в соответствии с </w:t>
      </w:r>
      <w:hyperlink r:id="rId8" w:history="1">
        <w:r w:rsidR="008F21CC" w:rsidRPr="00B971DF">
          <w:rPr>
            <w:rStyle w:val="af6"/>
            <w:rFonts w:ascii="Times New Roman" w:hAnsi="Times New Roman" w:cs="Times New Roman"/>
            <w:color w:val="000000"/>
            <w:sz w:val="24"/>
            <w:szCs w:val="24"/>
            <w:u w:val="none"/>
          </w:rPr>
          <w:t>Трудовым кодексом Российской Федерации</w:t>
        </w:r>
      </w:hyperlink>
      <w:r>
        <w:rPr>
          <w:rFonts w:ascii="Times New Roman" w:hAnsi="Times New Roman" w:cs="Times New Roman"/>
          <w:color w:val="000000"/>
          <w:sz w:val="24"/>
          <w:szCs w:val="24"/>
        </w:rPr>
        <w:t>.</w:t>
      </w:r>
    </w:p>
    <w:p w:rsidR="009B01F8" w:rsidRDefault="00220CA4" w:rsidP="009B01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4.2.8. Р</w:t>
      </w:r>
      <w:r w:rsidR="008F21CC" w:rsidRPr="00B971DF">
        <w:rPr>
          <w:rFonts w:ascii="Times New Roman" w:hAnsi="Times New Roman" w:cs="Times New Roman"/>
          <w:sz w:val="24"/>
          <w:szCs w:val="24"/>
        </w:rPr>
        <w:t>ешени</w:t>
      </w:r>
      <w:r w:rsidR="00522517">
        <w:rPr>
          <w:rFonts w:ascii="Times New Roman" w:hAnsi="Times New Roman" w:cs="Times New Roman"/>
          <w:sz w:val="24"/>
          <w:szCs w:val="24"/>
        </w:rPr>
        <w:t>е</w:t>
      </w:r>
      <w:r w:rsidR="008F21CC" w:rsidRPr="00B971DF">
        <w:rPr>
          <w:rFonts w:ascii="Times New Roman" w:hAnsi="Times New Roman" w:cs="Times New Roman"/>
          <w:sz w:val="24"/>
          <w:szCs w:val="24"/>
        </w:rPr>
        <w:t xml:space="preserve"> </w:t>
      </w:r>
      <w:r w:rsidR="00522517">
        <w:rPr>
          <w:rFonts w:ascii="Times New Roman" w:hAnsi="Times New Roman" w:cs="Times New Roman"/>
          <w:sz w:val="24"/>
          <w:szCs w:val="24"/>
        </w:rPr>
        <w:t>иных</w:t>
      </w:r>
      <w:r w:rsidR="008F21CC" w:rsidRPr="00B971DF">
        <w:rPr>
          <w:rFonts w:ascii="Times New Roman" w:hAnsi="Times New Roman" w:cs="Times New Roman"/>
          <w:sz w:val="24"/>
          <w:szCs w:val="24"/>
        </w:rPr>
        <w:t xml:space="preserve"> вопрос</w:t>
      </w:r>
      <w:r w:rsidR="00522517">
        <w:rPr>
          <w:rFonts w:ascii="Times New Roman" w:hAnsi="Times New Roman" w:cs="Times New Roman"/>
          <w:sz w:val="24"/>
          <w:szCs w:val="24"/>
        </w:rPr>
        <w:t>ов</w:t>
      </w:r>
      <w:r w:rsidR="008F21CC" w:rsidRPr="00B971DF">
        <w:rPr>
          <w:rFonts w:ascii="Times New Roman" w:hAnsi="Times New Roman" w:cs="Times New Roman"/>
          <w:sz w:val="24"/>
          <w:szCs w:val="24"/>
        </w:rPr>
        <w:t>, предусмотренны</w:t>
      </w:r>
      <w:r w:rsidR="00522517">
        <w:rPr>
          <w:rFonts w:ascii="Times New Roman" w:hAnsi="Times New Roman" w:cs="Times New Roman"/>
          <w:sz w:val="24"/>
          <w:szCs w:val="24"/>
        </w:rPr>
        <w:t>х</w:t>
      </w:r>
      <w:r w:rsidR="008F21CC" w:rsidRPr="00B971DF">
        <w:rPr>
          <w:rFonts w:ascii="Times New Roman" w:hAnsi="Times New Roman" w:cs="Times New Roman"/>
          <w:sz w:val="24"/>
          <w:szCs w:val="24"/>
        </w:rPr>
        <w:t xml:space="preserve"> </w:t>
      </w:r>
      <w:r w:rsidR="00522517" w:rsidRPr="00522517">
        <w:rPr>
          <w:rFonts w:ascii="Times New Roman" w:hAnsi="Times New Roman" w:cs="Times New Roman"/>
          <w:sz w:val="24"/>
          <w:szCs w:val="24"/>
        </w:rPr>
        <w:t>Федеральны</w:t>
      </w:r>
      <w:r w:rsidR="00522517">
        <w:rPr>
          <w:rFonts w:ascii="Times New Roman" w:hAnsi="Times New Roman" w:cs="Times New Roman"/>
          <w:sz w:val="24"/>
          <w:szCs w:val="24"/>
        </w:rPr>
        <w:t>м</w:t>
      </w:r>
      <w:r w:rsidR="00522517" w:rsidRPr="00522517">
        <w:rPr>
          <w:rFonts w:ascii="Times New Roman" w:hAnsi="Times New Roman" w:cs="Times New Roman"/>
          <w:sz w:val="24"/>
          <w:szCs w:val="24"/>
        </w:rPr>
        <w:t xml:space="preserve"> закон</w:t>
      </w:r>
      <w:r w:rsidR="00522517">
        <w:rPr>
          <w:rFonts w:ascii="Times New Roman" w:hAnsi="Times New Roman" w:cs="Times New Roman"/>
          <w:sz w:val="24"/>
          <w:szCs w:val="24"/>
        </w:rPr>
        <w:t>ом</w:t>
      </w:r>
      <w:r w:rsidR="00522517" w:rsidRPr="00522517">
        <w:rPr>
          <w:rFonts w:ascii="Times New Roman" w:hAnsi="Times New Roman" w:cs="Times New Roman"/>
          <w:sz w:val="24"/>
          <w:szCs w:val="24"/>
        </w:rPr>
        <w:t xml:space="preserve"> от 12.01.1996 </w:t>
      </w:r>
      <w:r>
        <w:rPr>
          <w:rFonts w:ascii="Times New Roman" w:hAnsi="Times New Roman" w:cs="Times New Roman"/>
          <w:sz w:val="24"/>
          <w:szCs w:val="24"/>
        </w:rPr>
        <w:t>№</w:t>
      </w:r>
      <w:r w:rsidR="00522517" w:rsidRPr="00522517">
        <w:rPr>
          <w:rFonts w:ascii="Times New Roman" w:hAnsi="Times New Roman" w:cs="Times New Roman"/>
          <w:sz w:val="24"/>
          <w:szCs w:val="24"/>
        </w:rPr>
        <w:t xml:space="preserve"> 7-ФЗ </w:t>
      </w:r>
      <w:r>
        <w:rPr>
          <w:rFonts w:ascii="Times New Roman" w:hAnsi="Times New Roman" w:cs="Times New Roman"/>
          <w:sz w:val="24"/>
          <w:szCs w:val="24"/>
        </w:rPr>
        <w:t>«</w:t>
      </w:r>
      <w:r w:rsidR="00522517" w:rsidRPr="00522517">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009B01F8" w:rsidRPr="009B01F8">
        <w:rPr>
          <w:rFonts w:ascii="Times New Roman" w:hAnsi="Times New Roman" w:cs="Times New Roman"/>
          <w:sz w:val="24"/>
          <w:szCs w:val="24"/>
        </w:rPr>
        <w:t xml:space="preserve">, нормативно-правовыми актами Мурманской области, </w:t>
      </w:r>
      <w:r w:rsidR="00522517">
        <w:rPr>
          <w:rFonts w:ascii="Times New Roman" w:hAnsi="Times New Roman" w:cs="Times New Roman"/>
          <w:sz w:val="24"/>
          <w:szCs w:val="24"/>
        </w:rPr>
        <w:t xml:space="preserve">муниципальными </w:t>
      </w:r>
      <w:r w:rsidR="009B01F8" w:rsidRPr="009B01F8">
        <w:rPr>
          <w:rFonts w:ascii="Times New Roman" w:hAnsi="Times New Roman" w:cs="Times New Roman"/>
          <w:sz w:val="24"/>
          <w:szCs w:val="24"/>
        </w:rPr>
        <w:t>правовыми актами</w:t>
      </w:r>
      <w:r w:rsidR="009B01F8">
        <w:rPr>
          <w:rFonts w:ascii="Times New Roman" w:hAnsi="Times New Roman" w:cs="Times New Roman"/>
          <w:sz w:val="24"/>
          <w:szCs w:val="24"/>
        </w:rPr>
        <w:t>.</w:t>
      </w:r>
    </w:p>
    <w:p w:rsidR="008F21CC" w:rsidRDefault="00E14181" w:rsidP="009B01F8">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t>4</w:t>
      </w:r>
      <w:r w:rsidR="008F21CC" w:rsidRPr="00B971DF">
        <w:rPr>
          <w:rFonts w:ascii="Times New Roman" w:hAnsi="Times New Roman" w:cs="Times New Roman"/>
          <w:sz w:val="24"/>
          <w:szCs w:val="24"/>
        </w:rPr>
        <w:t>.3</w:t>
      </w:r>
      <w:r w:rsidRPr="00B971DF">
        <w:rPr>
          <w:rFonts w:ascii="Times New Roman" w:hAnsi="Times New Roman" w:cs="Times New Roman"/>
          <w:sz w:val="24"/>
          <w:szCs w:val="24"/>
        </w:rPr>
        <w:t>. К</w:t>
      </w:r>
      <w:r w:rsidR="009B01F8">
        <w:rPr>
          <w:rFonts w:ascii="Times New Roman" w:hAnsi="Times New Roman" w:cs="Times New Roman"/>
          <w:sz w:val="24"/>
          <w:szCs w:val="24"/>
        </w:rPr>
        <w:t xml:space="preserve"> компетенции </w:t>
      </w:r>
      <w:r w:rsidR="008F21CC" w:rsidRPr="00B971DF">
        <w:rPr>
          <w:rFonts w:ascii="Times New Roman" w:hAnsi="Times New Roman" w:cs="Times New Roman"/>
          <w:sz w:val="24"/>
          <w:szCs w:val="24"/>
        </w:rPr>
        <w:t>Комитет</w:t>
      </w:r>
      <w:r w:rsidR="009B01F8">
        <w:rPr>
          <w:rFonts w:ascii="Times New Roman" w:hAnsi="Times New Roman" w:cs="Times New Roman"/>
          <w:sz w:val="24"/>
          <w:szCs w:val="24"/>
        </w:rPr>
        <w:t>а</w:t>
      </w:r>
      <w:r w:rsidR="008F21CC" w:rsidRPr="00B971DF">
        <w:rPr>
          <w:rFonts w:ascii="Times New Roman" w:hAnsi="Times New Roman" w:cs="Times New Roman"/>
          <w:sz w:val="24"/>
          <w:szCs w:val="24"/>
        </w:rPr>
        <w:t xml:space="preserve"> </w:t>
      </w:r>
      <w:r w:rsidR="009B01F8">
        <w:rPr>
          <w:rFonts w:ascii="Times New Roman" w:hAnsi="Times New Roman" w:cs="Times New Roman"/>
          <w:sz w:val="24"/>
          <w:szCs w:val="24"/>
        </w:rPr>
        <w:t>относится</w:t>
      </w:r>
      <w:r w:rsidR="008F21CC" w:rsidRPr="00B971DF">
        <w:rPr>
          <w:rFonts w:ascii="Times New Roman" w:hAnsi="Times New Roman" w:cs="Times New Roman"/>
          <w:sz w:val="24"/>
          <w:szCs w:val="24"/>
        </w:rPr>
        <w:t xml:space="preserve">: </w:t>
      </w:r>
    </w:p>
    <w:p w:rsidR="009402D1" w:rsidRPr="009402D1" w:rsidRDefault="009402D1" w:rsidP="009B01F8">
      <w:pPr>
        <w:spacing w:after="0" w:line="240" w:lineRule="auto"/>
        <w:ind w:firstLine="709"/>
        <w:jc w:val="both"/>
        <w:rPr>
          <w:rFonts w:ascii="Times New Roman" w:hAnsi="Times New Roman" w:cs="Times New Roman"/>
          <w:color w:val="000000" w:themeColor="text1"/>
          <w:sz w:val="24"/>
          <w:szCs w:val="24"/>
        </w:rPr>
      </w:pPr>
      <w:r w:rsidRPr="00D02D42">
        <w:rPr>
          <w:rFonts w:ascii="Times New Roman" w:hAnsi="Times New Roman" w:cs="Times New Roman"/>
          <w:color w:val="000000" w:themeColor="text1"/>
          <w:sz w:val="24"/>
          <w:szCs w:val="24"/>
        </w:rPr>
        <w:t>4.3.1.</w:t>
      </w:r>
      <w:r w:rsidRPr="009402D1">
        <w:rPr>
          <w:rFonts w:ascii="Times New Roman" w:hAnsi="Times New Roman" w:cs="Times New Roman"/>
          <w:color w:val="FF0000"/>
          <w:sz w:val="24"/>
          <w:szCs w:val="24"/>
        </w:rPr>
        <w:t xml:space="preserve"> </w:t>
      </w:r>
      <w:r w:rsidRPr="009402D1">
        <w:rPr>
          <w:rFonts w:ascii="Times New Roman" w:hAnsi="Times New Roman" w:cs="Times New Roman"/>
          <w:color w:val="000000" w:themeColor="text1"/>
          <w:sz w:val="24"/>
          <w:szCs w:val="24"/>
        </w:rPr>
        <w:t>Исполнение полномочий администрации города Кировска по решению вопросов местного значения в сфере образования.</w:t>
      </w:r>
    </w:p>
    <w:p w:rsidR="007F675E" w:rsidRPr="007F675E" w:rsidRDefault="00ED3C42" w:rsidP="007F675E">
      <w:pPr>
        <w:spacing w:after="0" w:line="240" w:lineRule="auto"/>
        <w:ind w:firstLine="709"/>
        <w:jc w:val="both"/>
        <w:rPr>
          <w:rFonts w:ascii="Times New Roman" w:hAnsi="Times New Roman" w:cs="Times New Roman"/>
          <w:sz w:val="24"/>
          <w:szCs w:val="24"/>
          <w:lang w:bidi="ru-RU"/>
        </w:rPr>
      </w:pPr>
      <w:r w:rsidRPr="00D02D42">
        <w:rPr>
          <w:rFonts w:ascii="Times New Roman" w:hAnsi="Times New Roman" w:cs="Times New Roman"/>
          <w:color w:val="000000" w:themeColor="text1"/>
          <w:sz w:val="24"/>
          <w:szCs w:val="24"/>
          <w:lang w:bidi="ru-RU"/>
        </w:rPr>
        <w:t>4.3.2</w:t>
      </w:r>
      <w:r w:rsidR="00220CA4" w:rsidRPr="00D02D42">
        <w:rPr>
          <w:rFonts w:ascii="Times New Roman" w:hAnsi="Times New Roman" w:cs="Times New Roman"/>
          <w:color w:val="000000" w:themeColor="text1"/>
          <w:sz w:val="24"/>
          <w:szCs w:val="24"/>
          <w:lang w:bidi="ru-RU"/>
        </w:rPr>
        <w:t>. Р</w:t>
      </w:r>
      <w:r w:rsidR="007F675E" w:rsidRPr="00D02D42">
        <w:rPr>
          <w:rFonts w:ascii="Times New Roman" w:hAnsi="Times New Roman" w:cs="Times New Roman"/>
          <w:color w:val="000000" w:themeColor="text1"/>
          <w:sz w:val="24"/>
          <w:szCs w:val="24"/>
          <w:lang w:bidi="ru-RU"/>
        </w:rPr>
        <w:t>ассмотрение</w:t>
      </w:r>
      <w:r w:rsidR="007F675E" w:rsidRPr="007F675E">
        <w:rPr>
          <w:rFonts w:ascii="Times New Roman" w:hAnsi="Times New Roman" w:cs="Times New Roman"/>
          <w:sz w:val="24"/>
          <w:szCs w:val="24"/>
          <w:lang w:bidi="ru-RU"/>
        </w:rPr>
        <w:t xml:space="preserve"> и предварительное со</w:t>
      </w:r>
      <w:r w:rsidR="00220CA4">
        <w:rPr>
          <w:rFonts w:ascii="Times New Roman" w:hAnsi="Times New Roman" w:cs="Times New Roman"/>
          <w:sz w:val="24"/>
          <w:szCs w:val="24"/>
          <w:lang w:bidi="ru-RU"/>
        </w:rPr>
        <w:t>гласование обращений Учреждения</w:t>
      </w:r>
      <w:r w:rsidR="007F675E" w:rsidRPr="007F675E">
        <w:rPr>
          <w:rFonts w:ascii="Times New Roman" w:hAnsi="Times New Roman" w:cs="Times New Roman"/>
          <w:sz w:val="24"/>
          <w:szCs w:val="24"/>
          <w:lang w:bidi="ru-RU"/>
        </w:rPr>
        <w:t>:</w:t>
      </w:r>
    </w:p>
    <w:p w:rsidR="007F675E" w:rsidRPr="007F675E" w:rsidRDefault="00220CA4" w:rsidP="007F67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о </w:t>
      </w:r>
      <w:r w:rsidR="007F675E" w:rsidRPr="007F675E">
        <w:rPr>
          <w:rFonts w:ascii="Times New Roman" w:hAnsi="Times New Roman" w:cs="Times New Roman"/>
          <w:sz w:val="24"/>
          <w:szCs w:val="24"/>
          <w:lang w:bidi="ru-RU"/>
        </w:rPr>
        <w:t xml:space="preserve">создании и ликвидации филиалов Учреждения, об открытии и закрытии его представительств, при этом в </w:t>
      </w:r>
      <w:r>
        <w:rPr>
          <w:rFonts w:ascii="Times New Roman" w:hAnsi="Times New Roman" w:cs="Times New Roman"/>
          <w:sz w:val="24"/>
          <w:szCs w:val="24"/>
          <w:lang w:bidi="ru-RU"/>
        </w:rPr>
        <w:t>У</w:t>
      </w:r>
      <w:r w:rsidR="007F675E" w:rsidRPr="007F675E">
        <w:rPr>
          <w:rFonts w:ascii="Times New Roman" w:hAnsi="Times New Roman" w:cs="Times New Roman"/>
          <w:sz w:val="24"/>
          <w:szCs w:val="24"/>
          <w:lang w:bidi="ru-RU"/>
        </w:rPr>
        <w:t>став Учреждения должны быть внесены соответствующие изменения;</w:t>
      </w:r>
    </w:p>
    <w:p w:rsidR="007F675E" w:rsidRPr="007F675E" w:rsidRDefault="00220CA4" w:rsidP="007F67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о </w:t>
      </w:r>
      <w:r w:rsidR="007F675E" w:rsidRPr="007F675E">
        <w:rPr>
          <w:rFonts w:ascii="Times New Roman" w:hAnsi="Times New Roman" w:cs="Times New Roman"/>
          <w:sz w:val="24"/>
          <w:szCs w:val="24"/>
          <w:lang w:bidi="ru-RU"/>
        </w:rPr>
        <w:t>совершении сделок с недвижимым имуществом и особо ценным движимым имуществом, находящимся в оперативном управлении Учреждения</w:t>
      </w:r>
      <w:r w:rsidR="005D21E5">
        <w:rPr>
          <w:rFonts w:ascii="Times New Roman" w:hAnsi="Times New Roman" w:cs="Times New Roman"/>
          <w:sz w:val="24"/>
          <w:szCs w:val="24"/>
          <w:lang w:bidi="ru-RU"/>
        </w:rPr>
        <w:t xml:space="preserve"> </w:t>
      </w:r>
      <w:r w:rsidR="005D21E5" w:rsidRPr="005D21E5">
        <w:rPr>
          <w:rFonts w:ascii="Times New Roman" w:hAnsi="Times New Roman" w:cs="Times New Roman"/>
          <w:sz w:val="24"/>
          <w:szCs w:val="24"/>
          <w:lang w:bidi="ru-RU"/>
        </w:rPr>
        <w:t xml:space="preserve">или на другом законном </w:t>
      </w:r>
      <w:r w:rsidR="005D21E5" w:rsidRPr="00E14181">
        <w:rPr>
          <w:rFonts w:ascii="Times New Roman" w:hAnsi="Times New Roman" w:cs="Times New Roman"/>
          <w:sz w:val="24"/>
          <w:szCs w:val="24"/>
          <w:lang w:bidi="ru-RU"/>
        </w:rPr>
        <w:t>праве</w:t>
      </w:r>
      <w:r w:rsidR="007F675E" w:rsidRPr="007F675E">
        <w:rPr>
          <w:rFonts w:ascii="Times New Roman" w:hAnsi="Times New Roman" w:cs="Times New Roman"/>
          <w:sz w:val="24"/>
          <w:szCs w:val="24"/>
          <w:lang w:bidi="ru-RU"/>
        </w:rPr>
        <w:t>;</w:t>
      </w:r>
    </w:p>
    <w:p w:rsidR="007F675E" w:rsidRDefault="00220CA4" w:rsidP="007F67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о </w:t>
      </w:r>
      <w:r w:rsidR="007F675E" w:rsidRPr="007F675E">
        <w:rPr>
          <w:rFonts w:ascii="Times New Roman" w:hAnsi="Times New Roman" w:cs="Times New Roman"/>
          <w:sz w:val="24"/>
          <w:szCs w:val="24"/>
          <w:lang w:bidi="ru-RU"/>
        </w:rPr>
        <w:t>совершении крупных сделок Учреждения</w:t>
      </w:r>
      <w:r>
        <w:rPr>
          <w:rFonts w:ascii="Times New Roman" w:hAnsi="Times New Roman" w:cs="Times New Roman"/>
          <w:sz w:val="24"/>
          <w:szCs w:val="24"/>
          <w:lang w:bidi="ru-RU"/>
        </w:rPr>
        <w:t>. К</w:t>
      </w:r>
      <w:r w:rsidR="007F675E" w:rsidRPr="007F675E">
        <w:rPr>
          <w:rFonts w:ascii="Times New Roman" w:hAnsi="Times New Roman" w:cs="Times New Roman"/>
          <w:sz w:val="24"/>
          <w:szCs w:val="24"/>
          <w:lang w:bidi="ru-RU"/>
        </w:rPr>
        <w:t>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22517" w:rsidRPr="00522517" w:rsidRDefault="00D02D42" w:rsidP="00522517">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4.3.3</w:t>
      </w:r>
      <w:r w:rsidR="00220CA4">
        <w:rPr>
          <w:rFonts w:ascii="Times New Roman" w:hAnsi="Times New Roman" w:cs="Times New Roman"/>
          <w:sz w:val="24"/>
          <w:szCs w:val="24"/>
          <w:lang w:bidi="ru-RU"/>
        </w:rPr>
        <w:t>.</w:t>
      </w:r>
      <w:r w:rsidR="00522517" w:rsidRPr="00522517">
        <w:rPr>
          <w:rFonts w:ascii="Times New Roman" w:hAnsi="Times New Roman" w:cs="Times New Roman"/>
          <w:sz w:val="24"/>
          <w:szCs w:val="24"/>
          <w:lang w:bidi="ru-RU"/>
        </w:rPr>
        <w:t xml:space="preserve"> </w:t>
      </w:r>
      <w:r w:rsidR="00220CA4">
        <w:rPr>
          <w:rFonts w:ascii="Times New Roman" w:hAnsi="Times New Roman" w:cs="Times New Roman"/>
          <w:sz w:val="24"/>
          <w:szCs w:val="24"/>
          <w:lang w:bidi="ru-RU"/>
        </w:rPr>
        <w:t>С</w:t>
      </w:r>
      <w:r w:rsidR="00522517">
        <w:rPr>
          <w:rFonts w:ascii="Times New Roman" w:hAnsi="Times New Roman" w:cs="Times New Roman"/>
          <w:sz w:val="24"/>
          <w:szCs w:val="24"/>
          <w:lang w:bidi="ru-RU"/>
        </w:rPr>
        <w:t>огласование</w:t>
      </w:r>
      <w:r w:rsidR="00522517" w:rsidRPr="00522517">
        <w:rPr>
          <w:rFonts w:ascii="Times New Roman" w:hAnsi="Times New Roman" w:cs="Times New Roman"/>
          <w:sz w:val="24"/>
          <w:szCs w:val="24"/>
          <w:lang w:bidi="ru-RU"/>
        </w:rPr>
        <w:t xml:space="preserve"> совершени</w:t>
      </w:r>
      <w:r w:rsidR="00522517">
        <w:rPr>
          <w:rFonts w:ascii="Times New Roman" w:hAnsi="Times New Roman" w:cs="Times New Roman"/>
          <w:sz w:val="24"/>
          <w:szCs w:val="24"/>
          <w:lang w:bidi="ru-RU"/>
        </w:rPr>
        <w:t>я</w:t>
      </w:r>
      <w:r w:rsidR="00522517" w:rsidRPr="00522517">
        <w:rPr>
          <w:rFonts w:ascii="Times New Roman" w:hAnsi="Times New Roman" w:cs="Times New Roman"/>
          <w:sz w:val="24"/>
          <w:szCs w:val="24"/>
          <w:lang w:bidi="ru-RU"/>
        </w:rPr>
        <w:t xml:space="preserve"> Учреждением крупных сделок, соответствующих критериям, установленным пунктом 13 статьи 9.2 Федерального закона от 12.01.1996 № 7-ФЗ «О неко</w:t>
      </w:r>
      <w:r w:rsidR="00220CA4">
        <w:rPr>
          <w:rFonts w:ascii="Times New Roman" w:hAnsi="Times New Roman" w:cs="Times New Roman"/>
          <w:sz w:val="24"/>
          <w:szCs w:val="24"/>
          <w:lang w:bidi="ru-RU"/>
        </w:rPr>
        <w:t>ммерческих организациях».</w:t>
      </w:r>
      <w:r w:rsidR="00522517" w:rsidRPr="00522517">
        <w:rPr>
          <w:rFonts w:ascii="Times New Roman" w:hAnsi="Times New Roman" w:cs="Times New Roman"/>
          <w:sz w:val="24"/>
          <w:szCs w:val="24"/>
          <w:lang w:bidi="ru-RU"/>
        </w:rPr>
        <w:t xml:space="preserve"> </w:t>
      </w:r>
    </w:p>
    <w:p w:rsidR="007F675E" w:rsidRPr="007F675E" w:rsidRDefault="00D02D42" w:rsidP="007F675E">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4.3.4</w:t>
      </w:r>
      <w:r w:rsidR="00220CA4">
        <w:rPr>
          <w:rFonts w:ascii="Times New Roman" w:hAnsi="Times New Roman" w:cs="Times New Roman"/>
          <w:sz w:val="24"/>
          <w:szCs w:val="24"/>
          <w:lang w:bidi="ru-RU"/>
        </w:rPr>
        <w:t>. П</w:t>
      </w:r>
      <w:r w:rsidR="007F675E" w:rsidRPr="007F675E">
        <w:rPr>
          <w:rFonts w:ascii="Times New Roman" w:hAnsi="Times New Roman" w:cs="Times New Roman"/>
          <w:sz w:val="24"/>
          <w:szCs w:val="24"/>
          <w:lang w:bidi="ru-RU"/>
        </w:rPr>
        <w:t>ринятие решений о согласовании передачи денежных средств Учреждения некоммерческим организациям в качес</w:t>
      </w:r>
      <w:r w:rsidR="00220CA4">
        <w:rPr>
          <w:rFonts w:ascii="Times New Roman" w:hAnsi="Times New Roman" w:cs="Times New Roman"/>
          <w:sz w:val="24"/>
          <w:szCs w:val="24"/>
          <w:lang w:bidi="ru-RU"/>
        </w:rPr>
        <w:t>тве их учредителя или участника.</w:t>
      </w:r>
    </w:p>
    <w:p w:rsidR="008F12A1" w:rsidRDefault="00D02D42" w:rsidP="008F1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4.3.5</w:t>
      </w:r>
      <w:r w:rsidR="00220CA4">
        <w:rPr>
          <w:rFonts w:ascii="Times New Roman" w:hAnsi="Times New Roman" w:cs="Times New Roman"/>
          <w:sz w:val="24"/>
          <w:szCs w:val="24"/>
        </w:rPr>
        <w:t>. Ф</w:t>
      </w:r>
      <w:r w:rsidR="008F21CC" w:rsidRPr="00515FBC">
        <w:rPr>
          <w:rFonts w:ascii="Times New Roman" w:hAnsi="Times New Roman" w:cs="Times New Roman"/>
          <w:sz w:val="24"/>
          <w:szCs w:val="24"/>
        </w:rPr>
        <w:t>ормир</w:t>
      </w:r>
      <w:r w:rsidR="0014081C">
        <w:rPr>
          <w:rFonts w:ascii="Times New Roman" w:hAnsi="Times New Roman" w:cs="Times New Roman"/>
          <w:sz w:val="24"/>
          <w:szCs w:val="24"/>
        </w:rPr>
        <w:t>ование</w:t>
      </w:r>
      <w:r w:rsidR="008F21CC" w:rsidRPr="00515FBC">
        <w:rPr>
          <w:rFonts w:ascii="Times New Roman" w:hAnsi="Times New Roman" w:cs="Times New Roman"/>
          <w:sz w:val="24"/>
          <w:szCs w:val="24"/>
        </w:rPr>
        <w:t xml:space="preserve"> и утвержд</w:t>
      </w:r>
      <w:r w:rsidR="0014081C">
        <w:rPr>
          <w:rFonts w:ascii="Times New Roman" w:hAnsi="Times New Roman" w:cs="Times New Roman"/>
          <w:sz w:val="24"/>
          <w:szCs w:val="24"/>
        </w:rPr>
        <w:t xml:space="preserve">ение </w:t>
      </w:r>
      <w:r w:rsidR="008F21CC" w:rsidRPr="00515FBC">
        <w:rPr>
          <w:rFonts w:ascii="Times New Roman" w:hAnsi="Times New Roman" w:cs="Times New Roman"/>
          <w:sz w:val="24"/>
          <w:szCs w:val="24"/>
        </w:rPr>
        <w:t>муниципальн</w:t>
      </w:r>
      <w:r w:rsidR="0014081C">
        <w:rPr>
          <w:rFonts w:ascii="Times New Roman" w:hAnsi="Times New Roman" w:cs="Times New Roman"/>
          <w:sz w:val="24"/>
          <w:szCs w:val="24"/>
        </w:rPr>
        <w:t>ого</w:t>
      </w:r>
      <w:r w:rsidR="008F21CC" w:rsidRPr="00515FBC">
        <w:rPr>
          <w:rFonts w:ascii="Times New Roman" w:hAnsi="Times New Roman" w:cs="Times New Roman"/>
          <w:sz w:val="24"/>
          <w:szCs w:val="24"/>
        </w:rPr>
        <w:t xml:space="preserve"> задания Учреждения в соответствии с видами деятельности, отнесёнными настоящим Уставом к о</w:t>
      </w:r>
      <w:r w:rsidR="00522517">
        <w:rPr>
          <w:rFonts w:ascii="Times New Roman" w:hAnsi="Times New Roman" w:cs="Times New Roman"/>
          <w:sz w:val="24"/>
          <w:szCs w:val="24"/>
        </w:rPr>
        <w:t>сновной деятельности Учреждения, принятие решения об и</w:t>
      </w:r>
      <w:r w:rsidR="00220CA4">
        <w:rPr>
          <w:rFonts w:ascii="Times New Roman" w:hAnsi="Times New Roman" w:cs="Times New Roman"/>
          <w:sz w:val="24"/>
          <w:szCs w:val="24"/>
        </w:rPr>
        <w:t>зменении муниципального задания.</w:t>
      </w:r>
    </w:p>
    <w:p w:rsidR="00EB3BDF" w:rsidRDefault="00D02D42" w:rsidP="00EB3BD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4.3.6</w:t>
      </w:r>
      <w:r w:rsidR="00220CA4">
        <w:rPr>
          <w:rFonts w:ascii="Times New Roman" w:hAnsi="Times New Roman" w:cs="Times New Roman"/>
          <w:color w:val="000000"/>
          <w:sz w:val="24"/>
          <w:szCs w:val="24"/>
        </w:rPr>
        <w:t>. О</w:t>
      </w:r>
      <w:r w:rsidR="00EB3BDF" w:rsidRPr="00E14181">
        <w:rPr>
          <w:rFonts w:ascii="Times New Roman" w:hAnsi="Times New Roman" w:cs="Times New Roman"/>
          <w:color w:val="000000"/>
          <w:sz w:val="24"/>
          <w:szCs w:val="24"/>
        </w:rPr>
        <w:t xml:space="preserve">существление финансового обеспечения выполнения муниципального задания в порядке, установленном законодательством Российской Федерации, правовыми актами органов местного самоуправления города Кировска, с учетом расходов на содержание недвижимого и особо ценного движимого имущества, закрепленного за </w:t>
      </w:r>
      <w:r w:rsidR="00EB3BDF" w:rsidRPr="00E14181">
        <w:rPr>
          <w:rFonts w:ascii="Times New Roman" w:hAnsi="Times New Roman" w:cs="Times New Roman"/>
          <w:bCs/>
          <w:color w:val="000000"/>
          <w:sz w:val="24"/>
          <w:szCs w:val="24"/>
        </w:rPr>
        <w:t>Учреждением</w:t>
      </w:r>
      <w:r w:rsidR="00EB3BDF" w:rsidRPr="00E14181">
        <w:rPr>
          <w:rFonts w:ascii="Times New Roman" w:hAnsi="Times New Roman" w:cs="Times New Roman"/>
          <w:color w:val="000000"/>
          <w:sz w:val="24"/>
          <w:szCs w:val="24"/>
        </w:rPr>
        <w:t xml:space="preserve"> Собственником или приобретенного </w:t>
      </w:r>
      <w:r w:rsidR="00EB3BDF" w:rsidRPr="00E14181">
        <w:rPr>
          <w:rFonts w:ascii="Times New Roman" w:hAnsi="Times New Roman" w:cs="Times New Roman"/>
          <w:bCs/>
          <w:color w:val="000000"/>
          <w:sz w:val="24"/>
          <w:szCs w:val="24"/>
        </w:rPr>
        <w:t>Учреждением</w:t>
      </w:r>
      <w:r w:rsidR="00EB3BDF" w:rsidRPr="00E14181">
        <w:rPr>
          <w:rFonts w:ascii="Times New Roman" w:hAnsi="Times New Roman" w:cs="Times New Roman"/>
          <w:color w:val="000000"/>
          <w:sz w:val="24"/>
          <w:szCs w:val="24"/>
        </w:rPr>
        <w:t xml:space="preserve"> за счет средств, выделенных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если Учреждение не освобождено от уплаты налогов), а также финансовое обеспечение развития </w:t>
      </w:r>
      <w:r w:rsidR="00EB3BDF" w:rsidRPr="00E14181">
        <w:rPr>
          <w:rFonts w:ascii="Times New Roman" w:hAnsi="Times New Roman" w:cs="Times New Roman"/>
          <w:bCs/>
          <w:color w:val="000000"/>
          <w:sz w:val="24"/>
          <w:szCs w:val="24"/>
        </w:rPr>
        <w:t>Учреждения</w:t>
      </w:r>
      <w:r w:rsidR="00EB3BDF" w:rsidRPr="00EB3BDF">
        <w:rPr>
          <w:rFonts w:ascii="Times New Roman" w:hAnsi="Times New Roman" w:cs="Times New Roman"/>
          <w:color w:val="000000"/>
          <w:sz w:val="24"/>
          <w:szCs w:val="24"/>
        </w:rPr>
        <w:t xml:space="preserve"> в рамках утвержденных муниципальных программ</w:t>
      </w:r>
      <w:r w:rsidR="00220CA4">
        <w:rPr>
          <w:rFonts w:ascii="Times New Roman" w:hAnsi="Times New Roman" w:cs="Times New Roman"/>
          <w:color w:val="000000"/>
          <w:sz w:val="24"/>
          <w:szCs w:val="24"/>
        </w:rPr>
        <w:t>.</w:t>
      </w:r>
    </w:p>
    <w:p w:rsidR="00522517" w:rsidRPr="00B971DF" w:rsidRDefault="00D02D42" w:rsidP="00EB3BDF">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4.3.7</w:t>
      </w:r>
      <w:r w:rsidR="00220CA4">
        <w:rPr>
          <w:rFonts w:ascii="Times New Roman" w:hAnsi="Times New Roman" w:cs="Times New Roman"/>
          <w:color w:val="000000"/>
          <w:sz w:val="24"/>
          <w:szCs w:val="24"/>
        </w:rPr>
        <w:t>. П</w:t>
      </w:r>
      <w:r w:rsidR="00522517">
        <w:rPr>
          <w:rFonts w:ascii="Times New Roman" w:hAnsi="Times New Roman" w:cs="Times New Roman"/>
          <w:color w:val="000000"/>
          <w:sz w:val="24"/>
          <w:szCs w:val="24"/>
        </w:rPr>
        <w:t>одготовка проекта распоряжени</w:t>
      </w:r>
      <w:r w:rsidR="00780189">
        <w:rPr>
          <w:rFonts w:ascii="Times New Roman" w:hAnsi="Times New Roman" w:cs="Times New Roman"/>
          <w:color w:val="000000"/>
          <w:sz w:val="24"/>
          <w:szCs w:val="24"/>
        </w:rPr>
        <w:t xml:space="preserve">я администрации </w:t>
      </w:r>
      <w:r w:rsidR="00CA1618">
        <w:rPr>
          <w:rFonts w:ascii="Times New Roman" w:hAnsi="Times New Roman" w:cs="Times New Roman"/>
          <w:color w:val="000000"/>
          <w:sz w:val="24"/>
          <w:szCs w:val="24"/>
        </w:rPr>
        <w:t>муниципального округа город Кировск Мурманской области</w:t>
      </w:r>
      <w:r w:rsidR="00ED3C42">
        <w:rPr>
          <w:rFonts w:ascii="Times New Roman" w:hAnsi="Times New Roman" w:cs="Times New Roman"/>
          <w:color w:val="000000"/>
          <w:sz w:val="24"/>
          <w:szCs w:val="24"/>
        </w:rPr>
        <w:t xml:space="preserve"> </w:t>
      </w:r>
      <w:r w:rsidR="00CA1618">
        <w:rPr>
          <w:rFonts w:ascii="Times New Roman" w:hAnsi="Times New Roman" w:cs="Times New Roman"/>
          <w:color w:val="000000"/>
          <w:sz w:val="24"/>
          <w:szCs w:val="24"/>
        </w:rPr>
        <w:t>об утверждении</w:t>
      </w:r>
      <w:r w:rsidR="00522517">
        <w:rPr>
          <w:rFonts w:ascii="Times New Roman" w:hAnsi="Times New Roman" w:cs="Times New Roman"/>
          <w:color w:val="000000"/>
          <w:sz w:val="24"/>
          <w:szCs w:val="24"/>
        </w:rPr>
        <w:t xml:space="preserve"> Устава, внесении изменений в Устав Учреждения</w:t>
      </w:r>
      <w:r w:rsidR="00220CA4">
        <w:rPr>
          <w:rFonts w:ascii="Times New Roman" w:hAnsi="Times New Roman" w:cs="Times New Roman"/>
          <w:color w:val="000000"/>
          <w:sz w:val="24"/>
          <w:szCs w:val="24"/>
        </w:rPr>
        <w:t>.</w:t>
      </w:r>
    </w:p>
    <w:p w:rsidR="00161F54" w:rsidRDefault="00D02D42" w:rsidP="00161F54">
      <w:pPr>
        <w:spacing w:after="0" w:line="240" w:lineRule="auto"/>
        <w:ind w:firstLine="709"/>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4.3.8</w:t>
      </w:r>
      <w:r w:rsidR="00220CA4">
        <w:rPr>
          <w:rFonts w:ascii="Times New Roman" w:hAnsi="Times New Roman" w:cs="Times New Roman"/>
          <w:color w:val="000000" w:themeColor="text1"/>
          <w:sz w:val="24"/>
          <w:szCs w:val="24"/>
          <w:lang w:bidi="ru-RU"/>
        </w:rPr>
        <w:t>. С</w:t>
      </w:r>
      <w:r w:rsidR="0014081C">
        <w:rPr>
          <w:rFonts w:ascii="Times New Roman" w:hAnsi="Times New Roman" w:cs="Times New Roman"/>
          <w:color w:val="000000" w:themeColor="text1"/>
          <w:sz w:val="24"/>
          <w:szCs w:val="24"/>
          <w:lang w:bidi="ru-RU"/>
        </w:rPr>
        <w:t xml:space="preserve">огласование </w:t>
      </w:r>
      <w:r w:rsidR="00161F54" w:rsidRPr="00161F54">
        <w:rPr>
          <w:rFonts w:ascii="Times New Roman" w:hAnsi="Times New Roman" w:cs="Times New Roman"/>
          <w:color w:val="000000" w:themeColor="text1"/>
          <w:sz w:val="24"/>
          <w:szCs w:val="24"/>
          <w:lang w:bidi="ru-RU"/>
        </w:rPr>
        <w:t xml:space="preserve">отчета о результатах деятельности </w:t>
      </w:r>
      <w:r w:rsidR="00161F54" w:rsidRPr="00161F54">
        <w:rPr>
          <w:rFonts w:ascii="Times New Roman" w:hAnsi="Times New Roman" w:cs="Times New Roman"/>
          <w:bCs/>
          <w:color w:val="000000" w:themeColor="text1"/>
          <w:sz w:val="24"/>
          <w:szCs w:val="24"/>
          <w:lang w:bidi="ru-RU"/>
        </w:rPr>
        <w:t>Учреждения</w:t>
      </w:r>
      <w:r w:rsidR="00161F54" w:rsidRPr="00161F54">
        <w:rPr>
          <w:rFonts w:ascii="Times New Roman" w:hAnsi="Times New Roman" w:cs="Times New Roman"/>
          <w:color w:val="000000" w:themeColor="text1"/>
          <w:sz w:val="24"/>
          <w:szCs w:val="24"/>
          <w:lang w:bidi="ru-RU"/>
        </w:rPr>
        <w:t xml:space="preserve"> и об использовании закрепленного за </w:t>
      </w:r>
      <w:r w:rsidR="00161F54" w:rsidRPr="00161F54">
        <w:rPr>
          <w:rFonts w:ascii="Times New Roman" w:hAnsi="Times New Roman" w:cs="Times New Roman"/>
          <w:bCs/>
          <w:color w:val="000000" w:themeColor="text1"/>
          <w:sz w:val="24"/>
          <w:szCs w:val="24"/>
          <w:lang w:bidi="ru-RU"/>
        </w:rPr>
        <w:t>Учреждением</w:t>
      </w:r>
      <w:r w:rsidR="00161F54" w:rsidRPr="00161F54">
        <w:rPr>
          <w:rFonts w:ascii="Times New Roman" w:hAnsi="Times New Roman" w:cs="Times New Roman"/>
          <w:color w:val="000000" w:themeColor="text1"/>
          <w:sz w:val="24"/>
          <w:szCs w:val="24"/>
          <w:lang w:bidi="ru-RU"/>
        </w:rPr>
        <w:t xml:space="preserve"> на праве оперативного управления или ин</w:t>
      </w:r>
      <w:r w:rsidR="0014081C">
        <w:rPr>
          <w:rFonts w:ascii="Times New Roman" w:hAnsi="Times New Roman" w:cs="Times New Roman"/>
          <w:color w:val="000000" w:themeColor="text1"/>
          <w:sz w:val="24"/>
          <w:szCs w:val="24"/>
          <w:lang w:bidi="ru-RU"/>
        </w:rPr>
        <w:t xml:space="preserve">ом законном </w:t>
      </w:r>
      <w:r w:rsidR="00522517">
        <w:rPr>
          <w:rFonts w:ascii="Times New Roman" w:hAnsi="Times New Roman" w:cs="Times New Roman"/>
          <w:color w:val="000000" w:themeColor="text1"/>
          <w:sz w:val="24"/>
          <w:szCs w:val="24"/>
          <w:lang w:bidi="ru-RU"/>
        </w:rPr>
        <w:t xml:space="preserve">праве </w:t>
      </w:r>
      <w:r w:rsidR="0014081C">
        <w:rPr>
          <w:rFonts w:ascii="Times New Roman" w:hAnsi="Times New Roman" w:cs="Times New Roman"/>
          <w:color w:val="000000" w:themeColor="text1"/>
          <w:sz w:val="24"/>
          <w:szCs w:val="24"/>
          <w:lang w:bidi="ru-RU"/>
        </w:rPr>
        <w:t>имущества</w:t>
      </w:r>
      <w:r w:rsidR="00220CA4">
        <w:rPr>
          <w:rFonts w:ascii="Times New Roman" w:hAnsi="Times New Roman" w:cs="Times New Roman"/>
          <w:color w:val="000000" w:themeColor="text1"/>
          <w:sz w:val="24"/>
          <w:szCs w:val="24"/>
          <w:lang w:bidi="ru-RU"/>
        </w:rPr>
        <w:t>.</w:t>
      </w:r>
      <w:r w:rsidR="00161F54" w:rsidRPr="00161F54">
        <w:rPr>
          <w:rFonts w:ascii="Times New Roman" w:hAnsi="Times New Roman" w:cs="Times New Roman"/>
          <w:color w:val="000000" w:themeColor="text1"/>
          <w:sz w:val="24"/>
          <w:szCs w:val="24"/>
          <w:lang w:bidi="ru-RU"/>
        </w:rPr>
        <w:t xml:space="preserve"> </w:t>
      </w:r>
    </w:p>
    <w:p w:rsidR="002A3FE9" w:rsidRPr="002A3FE9" w:rsidRDefault="00D02D42" w:rsidP="002A3FE9">
      <w:pPr>
        <w:spacing w:after="0" w:line="240" w:lineRule="auto"/>
        <w:ind w:firstLine="709"/>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4.3.9</w:t>
      </w:r>
      <w:r w:rsidR="00220CA4">
        <w:rPr>
          <w:rFonts w:ascii="Times New Roman" w:hAnsi="Times New Roman" w:cs="Times New Roman"/>
          <w:color w:val="000000" w:themeColor="text1"/>
          <w:sz w:val="24"/>
          <w:szCs w:val="24"/>
          <w:lang w:bidi="ru-RU"/>
        </w:rPr>
        <w:t>. П</w:t>
      </w:r>
      <w:r w:rsidR="002A3FE9" w:rsidRPr="00EB3BDF">
        <w:rPr>
          <w:rFonts w:ascii="Times New Roman" w:hAnsi="Times New Roman" w:cs="Times New Roman"/>
          <w:color w:val="000000" w:themeColor="text1"/>
          <w:sz w:val="24"/>
          <w:szCs w:val="24"/>
          <w:lang w:bidi="ru-RU"/>
        </w:rPr>
        <w:t xml:space="preserve">ринятие решения о выделении </w:t>
      </w:r>
      <w:r w:rsidR="002A3FE9" w:rsidRPr="00EB3BDF">
        <w:rPr>
          <w:rFonts w:ascii="Times New Roman" w:hAnsi="Times New Roman" w:cs="Times New Roman"/>
          <w:bCs/>
          <w:color w:val="000000" w:themeColor="text1"/>
          <w:sz w:val="24"/>
          <w:szCs w:val="24"/>
          <w:lang w:bidi="ru-RU"/>
        </w:rPr>
        <w:t>Учреждению</w:t>
      </w:r>
      <w:r w:rsidR="002A3FE9" w:rsidRPr="00EB3BDF">
        <w:rPr>
          <w:rFonts w:ascii="Times New Roman" w:hAnsi="Times New Roman" w:cs="Times New Roman"/>
          <w:color w:val="000000" w:themeColor="text1"/>
          <w:sz w:val="24"/>
          <w:szCs w:val="24"/>
          <w:lang w:bidi="ru-RU"/>
        </w:rPr>
        <w:t xml:space="preserve"> средств на приобретение недвижимого и ос</w:t>
      </w:r>
      <w:r w:rsidR="00220CA4">
        <w:rPr>
          <w:rFonts w:ascii="Times New Roman" w:hAnsi="Times New Roman" w:cs="Times New Roman"/>
          <w:color w:val="000000" w:themeColor="text1"/>
          <w:sz w:val="24"/>
          <w:szCs w:val="24"/>
          <w:lang w:bidi="ru-RU"/>
        </w:rPr>
        <w:t>обо ценного движимого имущества.</w:t>
      </w:r>
    </w:p>
    <w:p w:rsidR="00161F54" w:rsidRPr="00161F54" w:rsidRDefault="00D02D42" w:rsidP="00161F54">
      <w:pPr>
        <w:spacing w:after="0" w:line="240" w:lineRule="auto"/>
        <w:ind w:firstLine="709"/>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4.3.10</w:t>
      </w:r>
      <w:r w:rsidR="00220CA4">
        <w:rPr>
          <w:rFonts w:ascii="Times New Roman" w:hAnsi="Times New Roman" w:cs="Times New Roman"/>
          <w:color w:val="000000" w:themeColor="text1"/>
          <w:sz w:val="24"/>
          <w:szCs w:val="24"/>
          <w:lang w:bidi="ru-RU"/>
        </w:rPr>
        <w:t>. У</w:t>
      </w:r>
      <w:r w:rsidR="00161F54" w:rsidRPr="00EB3BDF">
        <w:rPr>
          <w:rFonts w:ascii="Times New Roman" w:hAnsi="Times New Roman" w:cs="Times New Roman"/>
          <w:color w:val="000000" w:themeColor="text1"/>
          <w:sz w:val="24"/>
          <w:szCs w:val="24"/>
          <w:lang w:bidi="ru-RU"/>
        </w:rPr>
        <w:t>тверждени</w:t>
      </w:r>
      <w:r w:rsidR="0014081C" w:rsidRPr="00EB3BDF">
        <w:rPr>
          <w:rFonts w:ascii="Times New Roman" w:hAnsi="Times New Roman" w:cs="Times New Roman"/>
          <w:color w:val="000000" w:themeColor="text1"/>
          <w:sz w:val="24"/>
          <w:szCs w:val="24"/>
          <w:lang w:bidi="ru-RU"/>
        </w:rPr>
        <w:t>е</w:t>
      </w:r>
      <w:r w:rsidR="00161F54" w:rsidRPr="00EB3BDF">
        <w:rPr>
          <w:rFonts w:ascii="Times New Roman" w:hAnsi="Times New Roman" w:cs="Times New Roman"/>
          <w:color w:val="000000" w:themeColor="text1"/>
          <w:sz w:val="24"/>
          <w:szCs w:val="24"/>
          <w:lang w:bidi="ru-RU"/>
        </w:rPr>
        <w:t xml:space="preserve"> плана финансово-хозяйственной деятельности </w:t>
      </w:r>
      <w:r w:rsidR="0014081C" w:rsidRPr="00EB3BDF">
        <w:rPr>
          <w:rFonts w:ascii="Times New Roman" w:hAnsi="Times New Roman" w:cs="Times New Roman"/>
          <w:bCs/>
          <w:color w:val="000000" w:themeColor="text1"/>
          <w:sz w:val="24"/>
          <w:szCs w:val="24"/>
          <w:lang w:bidi="ru-RU"/>
        </w:rPr>
        <w:t>Учреждения</w:t>
      </w:r>
      <w:r w:rsidR="00220CA4">
        <w:rPr>
          <w:rFonts w:ascii="Times New Roman" w:hAnsi="Times New Roman" w:cs="Times New Roman"/>
          <w:color w:val="000000" w:themeColor="text1"/>
          <w:sz w:val="24"/>
          <w:szCs w:val="24"/>
          <w:lang w:bidi="ru-RU"/>
        </w:rPr>
        <w:t>.</w:t>
      </w:r>
      <w:r w:rsidR="00161F54" w:rsidRPr="00161F54">
        <w:rPr>
          <w:rFonts w:ascii="Times New Roman" w:hAnsi="Times New Roman" w:cs="Times New Roman"/>
          <w:color w:val="000000" w:themeColor="text1"/>
          <w:sz w:val="24"/>
          <w:szCs w:val="24"/>
          <w:lang w:bidi="ru-RU"/>
        </w:rPr>
        <w:t xml:space="preserve"> </w:t>
      </w:r>
    </w:p>
    <w:p w:rsidR="008F21CC" w:rsidRDefault="00D02D42" w:rsidP="008F21CC">
      <w:pPr>
        <w:spacing w:after="0" w:line="240" w:lineRule="auto"/>
        <w:ind w:firstLine="709"/>
        <w:jc w:val="both"/>
        <w:rPr>
          <w:rFonts w:ascii="Times New Roman" w:hAnsi="Times New Roman" w:cs="Times New Roman"/>
          <w:color w:val="FF0000"/>
          <w:sz w:val="24"/>
          <w:szCs w:val="24"/>
          <w:lang w:bidi="ru-RU"/>
        </w:rPr>
      </w:pPr>
      <w:r>
        <w:rPr>
          <w:rFonts w:ascii="Times New Roman" w:hAnsi="Times New Roman" w:cs="Times New Roman"/>
          <w:sz w:val="24"/>
          <w:szCs w:val="24"/>
        </w:rPr>
        <w:t>4.3.11</w:t>
      </w:r>
      <w:r w:rsidR="00220CA4">
        <w:rPr>
          <w:rFonts w:ascii="Times New Roman" w:hAnsi="Times New Roman" w:cs="Times New Roman"/>
          <w:sz w:val="24"/>
          <w:szCs w:val="24"/>
        </w:rPr>
        <w:t>. О</w:t>
      </w:r>
      <w:r w:rsidR="00A755E9" w:rsidRPr="00B971DF">
        <w:rPr>
          <w:rFonts w:ascii="Times New Roman" w:hAnsi="Times New Roman" w:cs="Times New Roman"/>
          <w:sz w:val="24"/>
          <w:szCs w:val="24"/>
        </w:rPr>
        <w:t>существл</w:t>
      </w:r>
      <w:r w:rsidR="00A755E9">
        <w:rPr>
          <w:rFonts w:ascii="Times New Roman" w:hAnsi="Times New Roman" w:cs="Times New Roman"/>
          <w:sz w:val="24"/>
          <w:szCs w:val="24"/>
        </w:rPr>
        <w:t>ение прогнозирования</w:t>
      </w:r>
      <w:r w:rsidR="008F21CC" w:rsidRPr="00B971DF">
        <w:rPr>
          <w:rFonts w:ascii="Times New Roman" w:hAnsi="Times New Roman" w:cs="Times New Roman"/>
          <w:sz w:val="24"/>
          <w:szCs w:val="24"/>
        </w:rPr>
        <w:t>, планировани</w:t>
      </w:r>
      <w:r w:rsidR="00A755E9">
        <w:rPr>
          <w:rFonts w:ascii="Times New Roman" w:hAnsi="Times New Roman" w:cs="Times New Roman"/>
          <w:sz w:val="24"/>
          <w:szCs w:val="24"/>
        </w:rPr>
        <w:t>я</w:t>
      </w:r>
      <w:r w:rsidR="008F21CC" w:rsidRPr="00B971DF">
        <w:rPr>
          <w:rFonts w:ascii="Times New Roman" w:hAnsi="Times New Roman" w:cs="Times New Roman"/>
          <w:sz w:val="24"/>
          <w:szCs w:val="24"/>
        </w:rPr>
        <w:t>, орган</w:t>
      </w:r>
      <w:r w:rsidR="00A755E9">
        <w:rPr>
          <w:rFonts w:ascii="Times New Roman" w:hAnsi="Times New Roman" w:cs="Times New Roman"/>
          <w:sz w:val="24"/>
          <w:szCs w:val="24"/>
        </w:rPr>
        <w:t>изации, регулирования</w:t>
      </w:r>
      <w:r w:rsidR="00220CA4">
        <w:rPr>
          <w:rFonts w:ascii="Times New Roman" w:hAnsi="Times New Roman" w:cs="Times New Roman"/>
          <w:sz w:val="24"/>
          <w:szCs w:val="24"/>
        </w:rPr>
        <w:t xml:space="preserve"> деятельности Учреждения.</w:t>
      </w:r>
      <w:r w:rsidR="008F21CC" w:rsidRPr="003A6BC3">
        <w:rPr>
          <w:rFonts w:ascii="Times New Roman" w:hAnsi="Times New Roman" w:cs="Times New Roman"/>
          <w:color w:val="FF0000"/>
          <w:sz w:val="24"/>
          <w:szCs w:val="24"/>
          <w:lang w:bidi="ru-RU"/>
        </w:rPr>
        <w:t xml:space="preserve"> </w:t>
      </w:r>
    </w:p>
    <w:p w:rsidR="008F21CC" w:rsidRDefault="00D02D42" w:rsidP="008F21CC">
      <w:pPr>
        <w:spacing w:after="0" w:line="240" w:lineRule="auto"/>
        <w:ind w:firstLine="709"/>
        <w:jc w:val="both"/>
        <w:rPr>
          <w:rFonts w:ascii="Times New Roman" w:hAnsi="Times New Roman" w:cs="Times New Roman"/>
          <w:color w:val="FF0000"/>
          <w:sz w:val="24"/>
          <w:szCs w:val="24"/>
          <w:lang w:bidi="ru-RU"/>
        </w:rPr>
      </w:pPr>
      <w:r>
        <w:rPr>
          <w:rFonts w:ascii="Times New Roman" w:hAnsi="Times New Roman" w:cs="Times New Roman"/>
          <w:sz w:val="24"/>
          <w:szCs w:val="24"/>
        </w:rPr>
        <w:lastRenderedPageBreak/>
        <w:t>4.3.12</w:t>
      </w:r>
      <w:r w:rsidR="00220CA4">
        <w:rPr>
          <w:rFonts w:ascii="Times New Roman" w:hAnsi="Times New Roman" w:cs="Times New Roman"/>
          <w:sz w:val="24"/>
          <w:szCs w:val="24"/>
        </w:rPr>
        <w:t>. О</w:t>
      </w:r>
      <w:r w:rsidR="00A755E9">
        <w:rPr>
          <w:rFonts w:ascii="Times New Roman" w:hAnsi="Times New Roman" w:cs="Times New Roman"/>
          <w:sz w:val="24"/>
          <w:szCs w:val="24"/>
        </w:rPr>
        <w:t>существление</w:t>
      </w:r>
      <w:r w:rsidR="008F21CC" w:rsidRPr="00B971DF">
        <w:rPr>
          <w:rFonts w:ascii="Times New Roman" w:hAnsi="Times New Roman" w:cs="Times New Roman"/>
          <w:sz w:val="24"/>
          <w:szCs w:val="24"/>
        </w:rPr>
        <w:t xml:space="preserve"> мониторинг</w:t>
      </w:r>
      <w:r w:rsidR="00A755E9">
        <w:rPr>
          <w:rFonts w:ascii="Times New Roman" w:hAnsi="Times New Roman" w:cs="Times New Roman"/>
          <w:sz w:val="24"/>
          <w:szCs w:val="24"/>
        </w:rPr>
        <w:t>а</w:t>
      </w:r>
      <w:r w:rsidR="008F21CC" w:rsidRPr="00B971DF">
        <w:rPr>
          <w:rFonts w:ascii="Times New Roman" w:hAnsi="Times New Roman" w:cs="Times New Roman"/>
          <w:sz w:val="24"/>
          <w:szCs w:val="24"/>
        </w:rPr>
        <w:t xml:space="preserve"> деятельности Учреждения</w:t>
      </w:r>
      <w:r w:rsidR="008F21CC" w:rsidRPr="00D00F8A">
        <w:rPr>
          <w:rFonts w:ascii="Times New Roman" w:hAnsi="Times New Roman" w:cs="Times New Roman"/>
          <w:sz w:val="24"/>
          <w:szCs w:val="24"/>
        </w:rPr>
        <w:t xml:space="preserve"> в соответствии с законодательством </w:t>
      </w:r>
      <w:r w:rsidR="005D21E5">
        <w:rPr>
          <w:rFonts w:ascii="Times New Roman" w:hAnsi="Times New Roman" w:cs="Times New Roman"/>
          <w:sz w:val="24"/>
          <w:szCs w:val="24"/>
        </w:rPr>
        <w:t>Российской Федерации</w:t>
      </w:r>
      <w:r w:rsidR="008F21CC" w:rsidRPr="00D00F8A">
        <w:rPr>
          <w:rFonts w:ascii="Times New Roman" w:hAnsi="Times New Roman" w:cs="Times New Roman"/>
          <w:sz w:val="24"/>
          <w:szCs w:val="24"/>
        </w:rPr>
        <w:t xml:space="preserve">, </w:t>
      </w:r>
      <w:r w:rsidR="005D21E5">
        <w:rPr>
          <w:rFonts w:ascii="Times New Roman" w:hAnsi="Times New Roman" w:cs="Times New Roman"/>
          <w:sz w:val="24"/>
          <w:szCs w:val="24"/>
        </w:rPr>
        <w:t>нормативно-правовыми актами Мурманской области</w:t>
      </w:r>
      <w:r w:rsidR="00220CA4">
        <w:rPr>
          <w:rFonts w:ascii="Times New Roman" w:hAnsi="Times New Roman" w:cs="Times New Roman"/>
          <w:sz w:val="24"/>
          <w:szCs w:val="24"/>
        </w:rPr>
        <w:t>.</w:t>
      </w:r>
      <w:r w:rsidR="008F21CC" w:rsidRPr="006E6860">
        <w:rPr>
          <w:rFonts w:ascii="Times New Roman" w:hAnsi="Times New Roman" w:cs="Times New Roman"/>
          <w:color w:val="FF0000"/>
          <w:sz w:val="24"/>
          <w:szCs w:val="24"/>
          <w:lang w:bidi="ru-RU"/>
        </w:rPr>
        <w:t xml:space="preserve"> </w:t>
      </w:r>
    </w:p>
    <w:p w:rsidR="008F21CC" w:rsidRPr="00515FBC" w:rsidRDefault="00D02D42" w:rsidP="008F21CC">
      <w:pPr>
        <w:spacing w:after="0" w:line="240" w:lineRule="auto"/>
        <w:ind w:firstLine="709"/>
        <w:jc w:val="both"/>
        <w:rPr>
          <w:rFonts w:ascii="Times New Roman" w:hAnsi="Times New Roman" w:cs="Times New Roman"/>
          <w:color w:val="FF0000"/>
          <w:sz w:val="24"/>
          <w:szCs w:val="24"/>
          <w:lang w:bidi="ru-RU"/>
        </w:rPr>
      </w:pPr>
      <w:r>
        <w:rPr>
          <w:rFonts w:ascii="Times New Roman" w:hAnsi="Times New Roman" w:cs="Times New Roman"/>
          <w:sz w:val="24"/>
          <w:szCs w:val="24"/>
        </w:rPr>
        <w:t>4.3.13</w:t>
      </w:r>
      <w:r w:rsidR="00220CA4">
        <w:rPr>
          <w:rFonts w:ascii="Times New Roman" w:hAnsi="Times New Roman" w:cs="Times New Roman"/>
          <w:sz w:val="24"/>
          <w:szCs w:val="24"/>
        </w:rPr>
        <w:t>. О</w:t>
      </w:r>
      <w:r w:rsidR="00A755E9">
        <w:rPr>
          <w:rFonts w:ascii="Times New Roman" w:hAnsi="Times New Roman" w:cs="Times New Roman"/>
          <w:sz w:val="24"/>
          <w:szCs w:val="24"/>
        </w:rPr>
        <w:t xml:space="preserve">рганизация и контроль </w:t>
      </w:r>
      <w:r w:rsidR="005D21E5">
        <w:rPr>
          <w:rFonts w:ascii="Times New Roman" w:hAnsi="Times New Roman" w:cs="Times New Roman"/>
          <w:sz w:val="24"/>
          <w:szCs w:val="24"/>
        </w:rPr>
        <w:t xml:space="preserve">за оказанием </w:t>
      </w:r>
      <w:r w:rsidR="00A755E9">
        <w:rPr>
          <w:rFonts w:ascii="Times New Roman" w:hAnsi="Times New Roman" w:cs="Times New Roman"/>
          <w:sz w:val="24"/>
          <w:szCs w:val="24"/>
        </w:rPr>
        <w:t>предоставления</w:t>
      </w:r>
      <w:r w:rsidR="008F21CC" w:rsidRPr="00515FBC">
        <w:rPr>
          <w:rFonts w:ascii="Times New Roman" w:hAnsi="Times New Roman" w:cs="Times New Roman"/>
          <w:sz w:val="24"/>
          <w:szCs w:val="24"/>
        </w:rPr>
        <w:t xml:space="preserve"> муниципальных услуг (</w:t>
      </w:r>
      <w:r w:rsidR="005D21E5">
        <w:rPr>
          <w:rFonts w:ascii="Times New Roman" w:hAnsi="Times New Roman" w:cs="Times New Roman"/>
          <w:sz w:val="24"/>
          <w:szCs w:val="24"/>
        </w:rPr>
        <w:t xml:space="preserve">выполнения </w:t>
      </w:r>
      <w:r w:rsidR="00220CA4">
        <w:rPr>
          <w:rFonts w:ascii="Times New Roman" w:hAnsi="Times New Roman" w:cs="Times New Roman"/>
          <w:sz w:val="24"/>
          <w:szCs w:val="24"/>
        </w:rPr>
        <w:t>работ) Учреждением.</w:t>
      </w:r>
      <w:r w:rsidR="008F21CC" w:rsidRPr="00515FBC">
        <w:rPr>
          <w:rFonts w:ascii="Times New Roman" w:hAnsi="Times New Roman" w:cs="Times New Roman"/>
          <w:color w:val="FF0000"/>
          <w:sz w:val="24"/>
          <w:szCs w:val="24"/>
          <w:lang w:bidi="ru-RU"/>
        </w:rPr>
        <w:t xml:space="preserve"> </w:t>
      </w:r>
    </w:p>
    <w:p w:rsidR="0014081C" w:rsidRDefault="00D02D42" w:rsidP="00515FBC">
      <w:pPr>
        <w:spacing w:after="0" w:line="240" w:lineRule="auto"/>
        <w:ind w:firstLine="709"/>
        <w:jc w:val="both"/>
        <w:rPr>
          <w:rFonts w:ascii="Times New Roman" w:hAnsi="Times New Roman" w:cs="Times New Roman"/>
          <w:color w:val="FF0000"/>
          <w:sz w:val="24"/>
          <w:szCs w:val="24"/>
          <w:lang w:bidi="ru-RU"/>
        </w:rPr>
      </w:pPr>
      <w:r>
        <w:rPr>
          <w:rFonts w:ascii="Times New Roman" w:hAnsi="Times New Roman" w:cs="Times New Roman"/>
          <w:sz w:val="24"/>
          <w:szCs w:val="24"/>
        </w:rPr>
        <w:t>4.3.14</w:t>
      </w:r>
      <w:r w:rsidR="00B9556C">
        <w:rPr>
          <w:rFonts w:ascii="Times New Roman" w:hAnsi="Times New Roman" w:cs="Times New Roman"/>
          <w:sz w:val="24"/>
          <w:szCs w:val="24"/>
        </w:rPr>
        <w:t>. Н</w:t>
      </w:r>
      <w:r w:rsidR="00A755E9">
        <w:rPr>
          <w:rFonts w:ascii="Times New Roman" w:hAnsi="Times New Roman" w:cs="Times New Roman"/>
          <w:sz w:val="24"/>
          <w:szCs w:val="24"/>
        </w:rPr>
        <w:t>аправление</w:t>
      </w:r>
      <w:r w:rsidR="008F21CC" w:rsidRPr="00D00F8A">
        <w:rPr>
          <w:rFonts w:ascii="Times New Roman" w:hAnsi="Times New Roman" w:cs="Times New Roman"/>
          <w:sz w:val="24"/>
          <w:szCs w:val="24"/>
        </w:rPr>
        <w:t xml:space="preserve"> </w:t>
      </w:r>
      <w:r w:rsidR="00B37A06">
        <w:rPr>
          <w:rFonts w:ascii="Times New Roman" w:hAnsi="Times New Roman" w:cs="Times New Roman"/>
          <w:sz w:val="24"/>
          <w:szCs w:val="24"/>
        </w:rPr>
        <w:t>Учредителю</w:t>
      </w:r>
      <w:r w:rsidR="008F21CC" w:rsidRPr="00D00F8A">
        <w:rPr>
          <w:rFonts w:ascii="Times New Roman" w:hAnsi="Times New Roman" w:cs="Times New Roman"/>
          <w:sz w:val="24"/>
          <w:szCs w:val="24"/>
        </w:rPr>
        <w:t xml:space="preserve"> предложения по </w:t>
      </w:r>
      <w:r w:rsidR="005D21E5">
        <w:rPr>
          <w:rFonts w:ascii="Times New Roman" w:hAnsi="Times New Roman" w:cs="Times New Roman"/>
          <w:sz w:val="24"/>
          <w:szCs w:val="24"/>
        </w:rPr>
        <w:t>изменению типа</w:t>
      </w:r>
      <w:r w:rsidR="008F21CC" w:rsidRPr="00D00F8A">
        <w:rPr>
          <w:rFonts w:ascii="Times New Roman" w:hAnsi="Times New Roman" w:cs="Times New Roman"/>
          <w:sz w:val="24"/>
          <w:szCs w:val="24"/>
        </w:rPr>
        <w:t>, реорг</w:t>
      </w:r>
      <w:r w:rsidR="00B9556C">
        <w:rPr>
          <w:rFonts w:ascii="Times New Roman" w:hAnsi="Times New Roman" w:cs="Times New Roman"/>
          <w:sz w:val="24"/>
          <w:szCs w:val="24"/>
        </w:rPr>
        <w:t>анизации, ликвидации Учреждения.</w:t>
      </w:r>
    </w:p>
    <w:p w:rsidR="005D21E5" w:rsidRDefault="00D02D42" w:rsidP="00515F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4.3.15</w:t>
      </w:r>
      <w:r w:rsidR="00B9556C">
        <w:rPr>
          <w:rFonts w:ascii="Times New Roman" w:hAnsi="Times New Roman" w:cs="Times New Roman"/>
          <w:sz w:val="24"/>
          <w:szCs w:val="24"/>
        </w:rPr>
        <w:t>. Н</w:t>
      </w:r>
      <w:r w:rsidR="00A755E9">
        <w:rPr>
          <w:rFonts w:ascii="Times New Roman" w:hAnsi="Times New Roman" w:cs="Times New Roman"/>
          <w:sz w:val="24"/>
          <w:szCs w:val="24"/>
        </w:rPr>
        <w:t>аправление</w:t>
      </w:r>
      <w:r w:rsidR="008F21CC" w:rsidRPr="00D00F8A">
        <w:rPr>
          <w:rFonts w:ascii="Times New Roman" w:hAnsi="Times New Roman" w:cs="Times New Roman"/>
          <w:sz w:val="24"/>
          <w:szCs w:val="24"/>
        </w:rPr>
        <w:t xml:space="preserve"> </w:t>
      </w:r>
      <w:r w:rsidR="00B37A06">
        <w:rPr>
          <w:rFonts w:ascii="Times New Roman" w:hAnsi="Times New Roman" w:cs="Times New Roman"/>
          <w:sz w:val="24"/>
          <w:szCs w:val="24"/>
        </w:rPr>
        <w:t>Учредителю</w:t>
      </w:r>
      <w:r w:rsidR="008F21CC" w:rsidRPr="00D00F8A">
        <w:rPr>
          <w:rFonts w:ascii="Times New Roman" w:hAnsi="Times New Roman" w:cs="Times New Roman"/>
          <w:sz w:val="24"/>
          <w:szCs w:val="24"/>
        </w:rPr>
        <w:t xml:space="preserve"> предложени</w:t>
      </w:r>
      <w:r w:rsidR="005D21E5">
        <w:rPr>
          <w:rFonts w:ascii="Times New Roman" w:hAnsi="Times New Roman" w:cs="Times New Roman"/>
          <w:sz w:val="24"/>
          <w:szCs w:val="24"/>
        </w:rPr>
        <w:t>й</w:t>
      </w:r>
      <w:r w:rsidR="008F21CC" w:rsidRPr="00D00F8A">
        <w:rPr>
          <w:rFonts w:ascii="Times New Roman" w:hAnsi="Times New Roman" w:cs="Times New Roman"/>
          <w:sz w:val="24"/>
          <w:szCs w:val="24"/>
        </w:rPr>
        <w:t xml:space="preserve"> о </w:t>
      </w:r>
      <w:r w:rsidR="00ED3C42">
        <w:rPr>
          <w:rFonts w:ascii="Times New Roman" w:hAnsi="Times New Roman" w:cs="Times New Roman"/>
          <w:sz w:val="24"/>
          <w:szCs w:val="24"/>
        </w:rPr>
        <w:t>назначении руководителя</w:t>
      </w:r>
      <w:r w:rsidR="005D21E5">
        <w:rPr>
          <w:rFonts w:ascii="Times New Roman" w:hAnsi="Times New Roman" w:cs="Times New Roman"/>
          <w:sz w:val="24"/>
          <w:szCs w:val="24"/>
        </w:rPr>
        <w:t xml:space="preserve"> Учреждения, </w:t>
      </w:r>
      <w:r w:rsidR="003720B8">
        <w:rPr>
          <w:rFonts w:ascii="Times New Roman" w:hAnsi="Times New Roman" w:cs="Times New Roman"/>
          <w:sz w:val="24"/>
          <w:szCs w:val="24"/>
        </w:rPr>
        <w:t>прекращение</w:t>
      </w:r>
      <w:r w:rsidR="00B9556C">
        <w:rPr>
          <w:rFonts w:ascii="Times New Roman" w:hAnsi="Times New Roman" w:cs="Times New Roman"/>
          <w:sz w:val="24"/>
          <w:szCs w:val="24"/>
        </w:rPr>
        <w:t xml:space="preserve"> его полномочий.</w:t>
      </w:r>
    </w:p>
    <w:p w:rsidR="008F21CC" w:rsidRPr="00D00F8A" w:rsidRDefault="00D02D42"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4.3.16</w:t>
      </w:r>
      <w:r w:rsidR="00B9556C">
        <w:rPr>
          <w:rFonts w:ascii="Times New Roman" w:hAnsi="Times New Roman" w:cs="Times New Roman"/>
          <w:sz w:val="24"/>
          <w:szCs w:val="24"/>
        </w:rPr>
        <w:t>. Н</w:t>
      </w:r>
      <w:r w:rsidR="00A755E9">
        <w:rPr>
          <w:rFonts w:ascii="Times New Roman" w:hAnsi="Times New Roman" w:cs="Times New Roman"/>
          <w:sz w:val="24"/>
          <w:szCs w:val="24"/>
        </w:rPr>
        <w:t>аправление</w:t>
      </w:r>
      <w:r w:rsidR="008F21CC" w:rsidRPr="00D00F8A">
        <w:rPr>
          <w:rFonts w:ascii="Times New Roman" w:hAnsi="Times New Roman" w:cs="Times New Roman"/>
          <w:sz w:val="24"/>
          <w:szCs w:val="24"/>
        </w:rPr>
        <w:t xml:space="preserve"> </w:t>
      </w:r>
      <w:r w:rsidR="00B37A06">
        <w:rPr>
          <w:rFonts w:ascii="Times New Roman" w:hAnsi="Times New Roman" w:cs="Times New Roman"/>
          <w:sz w:val="24"/>
          <w:szCs w:val="24"/>
        </w:rPr>
        <w:t>Учредителю</w:t>
      </w:r>
      <w:r w:rsidR="008F21CC" w:rsidRPr="00D00F8A">
        <w:rPr>
          <w:rFonts w:ascii="Times New Roman" w:hAnsi="Times New Roman" w:cs="Times New Roman"/>
          <w:sz w:val="24"/>
          <w:szCs w:val="24"/>
        </w:rPr>
        <w:t xml:space="preserve"> предложени</w:t>
      </w:r>
      <w:r w:rsidR="005300B1">
        <w:rPr>
          <w:rFonts w:ascii="Times New Roman" w:hAnsi="Times New Roman" w:cs="Times New Roman"/>
          <w:sz w:val="24"/>
          <w:szCs w:val="24"/>
        </w:rPr>
        <w:t>й</w:t>
      </w:r>
      <w:r w:rsidR="008F21CC" w:rsidRPr="00D00F8A">
        <w:rPr>
          <w:rFonts w:ascii="Times New Roman" w:hAnsi="Times New Roman" w:cs="Times New Roman"/>
          <w:sz w:val="24"/>
          <w:szCs w:val="24"/>
        </w:rPr>
        <w:t xml:space="preserve"> о мерах поощрения директор</w:t>
      </w:r>
      <w:r w:rsidR="005D21E5">
        <w:rPr>
          <w:rFonts w:ascii="Times New Roman" w:hAnsi="Times New Roman" w:cs="Times New Roman"/>
          <w:sz w:val="24"/>
          <w:szCs w:val="24"/>
        </w:rPr>
        <w:t>а</w:t>
      </w:r>
      <w:r w:rsidR="008F21CC" w:rsidRPr="00D00F8A">
        <w:rPr>
          <w:rFonts w:ascii="Times New Roman" w:hAnsi="Times New Roman" w:cs="Times New Roman"/>
          <w:sz w:val="24"/>
          <w:szCs w:val="24"/>
        </w:rPr>
        <w:t xml:space="preserve"> Учреждения, наложения на него дисциплинарных взысканий в соответствии с Трудовым кодексом Российской Федерации и ин</w:t>
      </w:r>
      <w:r w:rsidR="00B9556C">
        <w:rPr>
          <w:rFonts w:ascii="Times New Roman" w:hAnsi="Times New Roman" w:cs="Times New Roman"/>
          <w:sz w:val="24"/>
          <w:szCs w:val="24"/>
        </w:rPr>
        <w:t>ыми нормативно-правовыми актами.</w:t>
      </w:r>
    </w:p>
    <w:p w:rsidR="008F21CC" w:rsidRDefault="00D02D42"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4.3.17</w:t>
      </w:r>
      <w:r w:rsidR="00B9556C">
        <w:rPr>
          <w:rFonts w:ascii="Times New Roman" w:hAnsi="Times New Roman" w:cs="Times New Roman"/>
          <w:sz w:val="24"/>
          <w:szCs w:val="24"/>
        </w:rPr>
        <w:t>. О</w:t>
      </w:r>
      <w:r w:rsidR="00A755E9">
        <w:rPr>
          <w:rFonts w:ascii="Times New Roman" w:hAnsi="Times New Roman" w:cs="Times New Roman"/>
          <w:sz w:val="24"/>
          <w:szCs w:val="24"/>
        </w:rPr>
        <w:t>существление подготовки</w:t>
      </w:r>
      <w:r w:rsidR="008F21CC" w:rsidRPr="00D00F8A">
        <w:rPr>
          <w:rFonts w:ascii="Times New Roman" w:hAnsi="Times New Roman" w:cs="Times New Roman"/>
          <w:sz w:val="24"/>
          <w:szCs w:val="24"/>
        </w:rPr>
        <w:t xml:space="preserve"> документов в целях: награждения, присвоения почетных званий работникам и отли</w:t>
      </w:r>
      <w:r w:rsidR="00B9556C">
        <w:rPr>
          <w:rFonts w:ascii="Times New Roman" w:hAnsi="Times New Roman" w:cs="Times New Roman"/>
          <w:sz w:val="24"/>
          <w:szCs w:val="24"/>
        </w:rPr>
        <w:t>чившихся обучающихся Учреждения.</w:t>
      </w:r>
      <w:r w:rsidR="008F21CC" w:rsidRPr="00D00F8A">
        <w:rPr>
          <w:rFonts w:ascii="Times New Roman" w:hAnsi="Times New Roman" w:cs="Times New Roman"/>
          <w:sz w:val="24"/>
          <w:szCs w:val="24"/>
        </w:rPr>
        <w:t xml:space="preserve"> </w:t>
      </w:r>
    </w:p>
    <w:p w:rsidR="000E1E2A" w:rsidRPr="00295B45" w:rsidRDefault="00D02D42" w:rsidP="000E1E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4.3.18</w:t>
      </w:r>
      <w:r w:rsidR="00B9556C">
        <w:rPr>
          <w:rFonts w:ascii="Times New Roman" w:hAnsi="Times New Roman" w:cs="Times New Roman"/>
          <w:sz w:val="24"/>
          <w:szCs w:val="24"/>
        </w:rPr>
        <w:t>. С</w:t>
      </w:r>
      <w:r w:rsidR="000E1E2A" w:rsidRPr="00295B45">
        <w:rPr>
          <w:rFonts w:ascii="Times New Roman" w:hAnsi="Times New Roman" w:cs="Times New Roman"/>
          <w:sz w:val="24"/>
          <w:szCs w:val="24"/>
        </w:rPr>
        <w:t>овместно с комиссией по делам несовершеннолетних и защите их прав, родителями (законными представителями) несовершеннолетнего, достигшего возраста пятнадцати лет и оставившего Учреждение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принимает меры, обеспечивающие получение общего образования несовершеннолетним обуча</w:t>
      </w:r>
      <w:r w:rsidR="00B9556C">
        <w:rPr>
          <w:rFonts w:ascii="Times New Roman" w:hAnsi="Times New Roman" w:cs="Times New Roman"/>
          <w:sz w:val="24"/>
          <w:szCs w:val="24"/>
        </w:rPr>
        <w:t>ющимся, отчисленным Учреждением.</w:t>
      </w:r>
    </w:p>
    <w:p w:rsidR="000E1E2A" w:rsidRPr="006E6860" w:rsidRDefault="00D02D42" w:rsidP="000E1E2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4.3.19</w:t>
      </w:r>
      <w:r w:rsidR="00B9556C">
        <w:rPr>
          <w:rFonts w:ascii="Times New Roman" w:hAnsi="Times New Roman" w:cs="Times New Roman"/>
          <w:sz w:val="24"/>
          <w:szCs w:val="24"/>
        </w:rPr>
        <w:t>. С</w:t>
      </w:r>
      <w:r w:rsidR="00A755E9">
        <w:rPr>
          <w:rFonts w:ascii="Times New Roman" w:hAnsi="Times New Roman" w:cs="Times New Roman"/>
          <w:sz w:val="24"/>
          <w:szCs w:val="24"/>
        </w:rPr>
        <w:t>огласование</w:t>
      </w:r>
      <w:r w:rsidR="008F21CC" w:rsidRPr="00D00F8A">
        <w:rPr>
          <w:rFonts w:ascii="Times New Roman" w:hAnsi="Times New Roman" w:cs="Times New Roman"/>
          <w:sz w:val="24"/>
          <w:szCs w:val="24"/>
        </w:rPr>
        <w:t xml:space="preserve"> прием</w:t>
      </w:r>
      <w:r w:rsidR="00A755E9">
        <w:rPr>
          <w:rFonts w:ascii="Times New Roman" w:hAnsi="Times New Roman" w:cs="Times New Roman"/>
          <w:sz w:val="24"/>
          <w:szCs w:val="24"/>
        </w:rPr>
        <w:t>а</w:t>
      </w:r>
      <w:r w:rsidR="008F21CC" w:rsidRPr="00D00F8A">
        <w:rPr>
          <w:rFonts w:ascii="Times New Roman" w:hAnsi="Times New Roman" w:cs="Times New Roman"/>
          <w:sz w:val="24"/>
          <w:szCs w:val="24"/>
        </w:rPr>
        <w:t xml:space="preserve"> детей в Учреждение для обучения в возрасте менее 6,5 лет или </w:t>
      </w:r>
      <w:r w:rsidR="008F21CC" w:rsidRPr="00B971DF">
        <w:rPr>
          <w:rFonts w:ascii="Times New Roman" w:hAnsi="Times New Roman" w:cs="Times New Roman"/>
          <w:sz w:val="24"/>
          <w:szCs w:val="24"/>
        </w:rPr>
        <w:t>старше 8 лет на основании заявления роди</w:t>
      </w:r>
      <w:r w:rsidR="00B9556C">
        <w:rPr>
          <w:rFonts w:ascii="Times New Roman" w:hAnsi="Times New Roman" w:cs="Times New Roman"/>
          <w:sz w:val="24"/>
          <w:szCs w:val="24"/>
        </w:rPr>
        <w:t>телей (законных представителей).</w:t>
      </w:r>
      <w:r w:rsidR="008F21CC" w:rsidRPr="006E6860">
        <w:rPr>
          <w:rFonts w:ascii="Times New Roman" w:hAnsi="Times New Roman" w:cs="Times New Roman"/>
          <w:color w:val="FF0000"/>
          <w:sz w:val="24"/>
          <w:szCs w:val="24"/>
          <w:lang w:bidi="ru-RU"/>
        </w:rPr>
        <w:t xml:space="preserve"> </w:t>
      </w:r>
    </w:p>
    <w:p w:rsidR="0014081C" w:rsidRDefault="00D02D42"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4.3.20</w:t>
      </w:r>
      <w:r w:rsidR="00B9556C">
        <w:rPr>
          <w:rFonts w:ascii="Times New Roman" w:hAnsi="Times New Roman" w:cs="Times New Roman"/>
          <w:sz w:val="24"/>
          <w:szCs w:val="24"/>
        </w:rPr>
        <w:t>. О</w:t>
      </w:r>
      <w:r w:rsidR="000E1E2A" w:rsidRPr="00B971DF">
        <w:rPr>
          <w:rFonts w:ascii="Times New Roman" w:hAnsi="Times New Roman" w:cs="Times New Roman"/>
          <w:sz w:val="24"/>
          <w:szCs w:val="24"/>
        </w:rPr>
        <w:t>существл</w:t>
      </w:r>
      <w:r w:rsidR="00A755E9">
        <w:rPr>
          <w:rFonts w:ascii="Times New Roman" w:hAnsi="Times New Roman" w:cs="Times New Roman"/>
          <w:sz w:val="24"/>
          <w:szCs w:val="24"/>
        </w:rPr>
        <w:t>ение</w:t>
      </w:r>
      <w:r w:rsidR="000E1E2A" w:rsidRPr="00B971DF">
        <w:rPr>
          <w:rFonts w:ascii="Times New Roman" w:hAnsi="Times New Roman" w:cs="Times New Roman"/>
          <w:sz w:val="24"/>
          <w:szCs w:val="24"/>
        </w:rPr>
        <w:t xml:space="preserve"> </w:t>
      </w:r>
      <w:r w:rsidR="00A755E9">
        <w:rPr>
          <w:rFonts w:ascii="Times New Roman" w:hAnsi="Times New Roman" w:cs="Times New Roman"/>
          <w:sz w:val="24"/>
          <w:szCs w:val="24"/>
        </w:rPr>
        <w:t>управленческих и контролирующих функций</w:t>
      </w:r>
      <w:r w:rsidR="000E1E2A">
        <w:rPr>
          <w:rFonts w:ascii="Times New Roman" w:hAnsi="Times New Roman" w:cs="Times New Roman"/>
          <w:sz w:val="24"/>
          <w:szCs w:val="24"/>
        </w:rPr>
        <w:t xml:space="preserve"> в отношении</w:t>
      </w:r>
      <w:r w:rsidR="000E1E2A" w:rsidRPr="00B971DF">
        <w:rPr>
          <w:rFonts w:ascii="Times New Roman" w:hAnsi="Times New Roman" w:cs="Times New Roman"/>
          <w:sz w:val="24"/>
          <w:szCs w:val="24"/>
        </w:rPr>
        <w:t xml:space="preserve"> Учрежден</w:t>
      </w:r>
      <w:r w:rsidR="0014081C">
        <w:rPr>
          <w:rFonts w:ascii="Times New Roman" w:hAnsi="Times New Roman" w:cs="Times New Roman"/>
          <w:sz w:val="24"/>
          <w:szCs w:val="24"/>
        </w:rPr>
        <w:t>ия в пределах своей компетенции.</w:t>
      </w:r>
      <w:r w:rsidR="000E1E2A">
        <w:rPr>
          <w:rFonts w:ascii="Times New Roman" w:hAnsi="Times New Roman" w:cs="Times New Roman"/>
          <w:sz w:val="24"/>
          <w:szCs w:val="24"/>
        </w:rPr>
        <w:t xml:space="preserve"> </w:t>
      </w:r>
    </w:p>
    <w:p w:rsidR="008F21CC" w:rsidRDefault="00E14181" w:rsidP="008F21CC">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t>4</w:t>
      </w:r>
      <w:r w:rsidR="008F21CC" w:rsidRPr="00B971DF">
        <w:rPr>
          <w:rFonts w:ascii="Times New Roman" w:hAnsi="Times New Roman" w:cs="Times New Roman"/>
          <w:sz w:val="24"/>
          <w:szCs w:val="24"/>
        </w:rPr>
        <w:t xml:space="preserve">.4. </w:t>
      </w:r>
      <w:r w:rsidR="000E1E2A">
        <w:rPr>
          <w:rFonts w:ascii="Times New Roman" w:hAnsi="Times New Roman" w:cs="Times New Roman"/>
          <w:sz w:val="24"/>
          <w:szCs w:val="24"/>
        </w:rPr>
        <w:t>К компетенции Собственника относится</w:t>
      </w:r>
      <w:r w:rsidR="008F21CC" w:rsidRPr="00B971DF">
        <w:rPr>
          <w:rFonts w:ascii="Times New Roman" w:hAnsi="Times New Roman" w:cs="Times New Roman"/>
          <w:sz w:val="24"/>
          <w:szCs w:val="24"/>
        </w:rPr>
        <w:t>:</w:t>
      </w:r>
    </w:p>
    <w:p w:rsidR="005B1274" w:rsidRDefault="00B9556C"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r w:rsidR="005B1274">
        <w:rPr>
          <w:rFonts w:ascii="Times New Roman" w:hAnsi="Times New Roman" w:cs="Times New Roman"/>
          <w:sz w:val="24"/>
          <w:szCs w:val="24"/>
        </w:rPr>
        <w:t>Коор</w:t>
      </w:r>
      <w:r w:rsidR="00CA1618">
        <w:rPr>
          <w:rFonts w:ascii="Times New Roman" w:hAnsi="Times New Roman" w:cs="Times New Roman"/>
          <w:sz w:val="24"/>
          <w:szCs w:val="24"/>
        </w:rPr>
        <w:t>динация деятельности Учреждения</w:t>
      </w:r>
      <w:r w:rsidR="005B1274">
        <w:rPr>
          <w:rFonts w:ascii="Times New Roman" w:hAnsi="Times New Roman" w:cs="Times New Roman"/>
          <w:sz w:val="24"/>
          <w:szCs w:val="24"/>
        </w:rPr>
        <w:t xml:space="preserve"> по вопросам управления и распоряжения муниципальным имуществом.</w:t>
      </w:r>
    </w:p>
    <w:p w:rsidR="008F21CC" w:rsidRPr="00E14181" w:rsidRDefault="00B9556C"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 З</w:t>
      </w:r>
      <w:r w:rsidR="008F21CC" w:rsidRPr="00E14181">
        <w:rPr>
          <w:rFonts w:ascii="Times New Roman" w:hAnsi="Times New Roman" w:cs="Times New Roman"/>
          <w:sz w:val="24"/>
          <w:szCs w:val="24"/>
        </w:rPr>
        <w:t>акрепл</w:t>
      </w:r>
      <w:r w:rsidR="000E1E2A" w:rsidRPr="00E14181">
        <w:rPr>
          <w:rFonts w:ascii="Times New Roman" w:hAnsi="Times New Roman" w:cs="Times New Roman"/>
          <w:sz w:val="24"/>
          <w:szCs w:val="24"/>
        </w:rPr>
        <w:t>ение</w:t>
      </w:r>
      <w:r w:rsidR="008F21CC" w:rsidRPr="00E14181">
        <w:rPr>
          <w:rFonts w:ascii="Times New Roman" w:hAnsi="Times New Roman" w:cs="Times New Roman"/>
          <w:sz w:val="24"/>
          <w:szCs w:val="24"/>
        </w:rPr>
        <w:t xml:space="preserve"> за Учреждением имуществ</w:t>
      </w:r>
      <w:r w:rsidR="000E1E2A" w:rsidRPr="00E14181">
        <w:rPr>
          <w:rFonts w:ascii="Times New Roman" w:hAnsi="Times New Roman" w:cs="Times New Roman"/>
          <w:sz w:val="24"/>
          <w:szCs w:val="24"/>
        </w:rPr>
        <w:t>а</w:t>
      </w:r>
      <w:r w:rsidR="008F21CC" w:rsidRPr="00E14181">
        <w:rPr>
          <w:rFonts w:ascii="Times New Roman" w:hAnsi="Times New Roman" w:cs="Times New Roman"/>
          <w:sz w:val="24"/>
          <w:szCs w:val="24"/>
        </w:rPr>
        <w:t xml:space="preserve"> н</w:t>
      </w:r>
      <w:r>
        <w:rPr>
          <w:rFonts w:ascii="Times New Roman" w:hAnsi="Times New Roman" w:cs="Times New Roman"/>
          <w:sz w:val="24"/>
          <w:szCs w:val="24"/>
        </w:rPr>
        <w:t>а праве оперативного управления.</w:t>
      </w:r>
    </w:p>
    <w:p w:rsidR="005300B1" w:rsidRPr="00E14181" w:rsidRDefault="00B9556C" w:rsidP="005300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 З</w:t>
      </w:r>
      <w:r w:rsidR="005300B1" w:rsidRPr="00E14181">
        <w:rPr>
          <w:rFonts w:ascii="Times New Roman" w:hAnsi="Times New Roman" w:cs="Times New Roman"/>
          <w:sz w:val="24"/>
          <w:szCs w:val="24"/>
        </w:rPr>
        <w:t>аключение договора о порядке использования имущества, закрепленного на праве операти</w:t>
      </w:r>
      <w:r>
        <w:rPr>
          <w:rFonts w:ascii="Times New Roman" w:hAnsi="Times New Roman" w:cs="Times New Roman"/>
          <w:sz w:val="24"/>
          <w:szCs w:val="24"/>
        </w:rPr>
        <w:t>вного управления за Учреждение.</w:t>
      </w:r>
    </w:p>
    <w:p w:rsidR="008F21CC" w:rsidRPr="00E14181" w:rsidRDefault="00B9556C" w:rsidP="008F2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4.4.4. С</w:t>
      </w:r>
      <w:r w:rsidR="008F21CC" w:rsidRPr="00E14181">
        <w:rPr>
          <w:rFonts w:ascii="Times New Roman" w:hAnsi="Times New Roman" w:cs="Times New Roman"/>
          <w:sz w:val="24"/>
          <w:szCs w:val="24"/>
        </w:rPr>
        <w:t>оглас</w:t>
      </w:r>
      <w:r w:rsidR="000E1E2A" w:rsidRPr="00E14181">
        <w:rPr>
          <w:rFonts w:ascii="Times New Roman" w:hAnsi="Times New Roman" w:cs="Times New Roman"/>
          <w:sz w:val="24"/>
          <w:szCs w:val="24"/>
        </w:rPr>
        <w:t>ование</w:t>
      </w:r>
      <w:r w:rsidR="008F21CC" w:rsidRPr="00E14181">
        <w:rPr>
          <w:rFonts w:ascii="Times New Roman" w:hAnsi="Times New Roman" w:cs="Times New Roman"/>
          <w:sz w:val="24"/>
          <w:szCs w:val="24"/>
        </w:rPr>
        <w:t xml:space="preserve"> </w:t>
      </w:r>
      <w:r w:rsidR="000E1E2A" w:rsidRPr="00E14181">
        <w:rPr>
          <w:rFonts w:ascii="Times New Roman" w:hAnsi="Times New Roman" w:cs="Times New Roman"/>
          <w:sz w:val="24"/>
          <w:szCs w:val="24"/>
        </w:rPr>
        <w:t>перечня</w:t>
      </w:r>
      <w:r w:rsidR="008F21CC" w:rsidRPr="00E14181">
        <w:rPr>
          <w:rFonts w:ascii="Times New Roman" w:hAnsi="Times New Roman" w:cs="Times New Roman"/>
          <w:sz w:val="24"/>
          <w:szCs w:val="24"/>
        </w:rPr>
        <w:t xml:space="preserve"> особо ценного движимого </w:t>
      </w:r>
      <w:r w:rsidR="000E1E2A" w:rsidRPr="00E14181">
        <w:rPr>
          <w:rFonts w:ascii="Times New Roman" w:hAnsi="Times New Roman" w:cs="Times New Roman"/>
          <w:sz w:val="24"/>
          <w:szCs w:val="24"/>
        </w:rPr>
        <w:t>Учреждения</w:t>
      </w:r>
      <w:r>
        <w:rPr>
          <w:rFonts w:ascii="Times New Roman" w:hAnsi="Times New Roman" w:cs="Times New Roman"/>
          <w:sz w:val="24"/>
          <w:szCs w:val="24"/>
        </w:rPr>
        <w:t>.</w:t>
      </w:r>
    </w:p>
    <w:p w:rsidR="002A3FE9" w:rsidRPr="00E14181" w:rsidRDefault="00B9556C" w:rsidP="005300B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 С</w:t>
      </w:r>
      <w:r w:rsidR="002A3FE9" w:rsidRPr="00E14181">
        <w:rPr>
          <w:rFonts w:ascii="Times New Roman" w:hAnsi="Times New Roman" w:cs="Times New Roman"/>
          <w:color w:val="000000" w:themeColor="text1"/>
          <w:sz w:val="24"/>
          <w:szCs w:val="24"/>
        </w:rPr>
        <w:t>оглас</w:t>
      </w:r>
      <w:r w:rsidR="005300B1" w:rsidRPr="00E14181">
        <w:rPr>
          <w:rFonts w:ascii="Times New Roman" w:hAnsi="Times New Roman" w:cs="Times New Roman"/>
          <w:color w:val="000000" w:themeColor="text1"/>
          <w:sz w:val="24"/>
          <w:szCs w:val="24"/>
        </w:rPr>
        <w:t>ование</w:t>
      </w:r>
      <w:r w:rsidR="002A3FE9" w:rsidRPr="00E14181">
        <w:rPr>
          <w:rFonts w:ascii="Times New Roman" w:hAnsi="Times New Roman" w:cs="Times New Roman"/>
          <w:color w:val="000000" w:themeColor="text1"/>
          <w:sz w:val="24"/>
          <w:szCs w:val="24"/>
          <w:lang w:bidi="ru-RU"/>
        </w:rPr>
        <w:t xml:space="preserve"> участи</w:t>
      </w:r>
      <w:r w:rsidR="005300B1" w:rsidRPr="00E14181">
        <w:rPr>
          <w:rFonts w:ascii="Times New Roman" w:hAnsi="Times New Roman" w:cs="Times New Roman"/>
          <w:color w:val="000000" w:themeColor="text1"/>
          <w:sz w:val="24"/>
          <w:szCs w:val="24"/>
          <w:lang w:bidi="ru-RU"/>
        </w:rPr>
        <w:t>я</w:t>
      </w:r>
      <w:r w:rsidR="002A3FE9" w:rsidRPr="00E14181">
        <w:rPr>
          <w:rFonts w:ascii="Times New Roman" w:hAnsi="Times New Roman" w:cs="Times New Roman"/>
          <w:color w:val="000000" w:themeColor="text1"/>
          <w:sz w:val="24"/>
          <w:szCs w:val="24"/>
          <w:lang w:bidi="ru-RU"/>
        </w:rPr>
        <w:t xml:space="preserve"> </w:t>
      </w:r>
      <w:r w:rsidR="002A3FE9" w:rsidRPr="00E14181">
        <w:rPr>
          <w:rFonts w:ascii="Times New Roman" w:hAnsi="Times New Roman" w:cs="Times New Roman"/>
          <w:bCs/>
          <w:color w:val="000000" w:themeColor="text1"/>
          <w:sz w:val="24"/>
          <w:szCs w:val="24"/>
          <w:lang w:bidi="ru-RU"/>
        </w:rPr>
        <w:t>Учреждения</w:t>
      </w:r>
      <w:r w:rsidR="002A3FE9" w:rsidRPr="00E14181">
        <w:rPr>
          <w:rFonts w:ascii="Times New Roman" w:hAnsi="Times New Roman" w:cs="Times New Roman"/>
          <w:color w:val="000000" w:themeColor="text1"/>
          <w:sz w:val="24"/>
          <w:szCs w:val="24"/>
          <w:lang w:bidi="ru-RU"/>
        </w:rPr>
        <w:t xml:space="preserve"> в некоммерческих организациях и хозяйственных обществах (товариществах), в том числе на внесение денежных средств и иного имущества, за исключением особо ценного движимого имущества, в уставные (складочные) капиталы и иную передачу имущества в качестве их учредителя или участника в порядке, установленном законод</w:t>
      </w:r>
      <w:r>
        <w:rPr>
          <w:rFonts w:ascii="Times New Roman" w:hAnsi="Times New Roman" w:cs="Times New Roman"/>
          <w:color w:val="000000" w:themeColor="text1"/>
          <w:sz w:val="24"/>
          <w:szCs w:val="24"/>
          <w:lang w:bidi="ru-RU"/>
        </w:rPr>
        <w:t>ательством Российской Федерации.</w:t>
      </w:r>
    </w:p>
    <w:p w:rsidR="007F675E" w:rsidRPr="007F675E" w:rsidRDefault="00B9556C" w:rsidP="007F6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4.4.6. П</w:t>
      </w:r>
      <w:r w:rsidR="007F675E" w:rsidRPr="00E14181">
        <w:rPr>
          <w:rFonts w:ascii="Times New Roman" w:hAnsi="Times New Roman" w:cs="Times New Roman"/>
          <w:sz w:val="24"/>
          <w:szCs w:val="24"/>
        </w:rPr>
        <w:t>ринятие решения после предварительного согласования Комитетом соответствующего обращения Учреждения о</w:t>
      </w:r>
      <w:r w:rsidR="00A102FD" w:rsidRPr="00E14181">
        <w:rPr>
          <w:rFonts w:ascii="Times New Roman" w:hAnsi="Times New Roman" w:cs="Times New Roman"/>
          <w:sz w:val="24"/>
          <w:szCs w:val="24"/>
        </w:rPr>
        <w:t xml:space="preserve"> (об)</w:t>
      </w:r>
      <w:r w:rsidR="007F675E" w:rsidRPr="00E14181">
        <w:rPr>
          <w:rFonts w:ascii="Times New Roman" w:hAnsi="Times New Roman" w:cs="Times New Roman"/>
          <w:sz w:val="24"/>
          <w:szCs w:val="24"/>
        </w:rPr>
        <w:t>:</w:t>
      </w:r>
    </w:p>
    <w:p w:rsidR="007F675E" w:rsidRPr="00E14181" w:rsidRDefault="00B9556C" w:rsidP="007F6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75E" w:rsidRPr="00E14181">
        <w:rPr>
          <w:rFonts w:ascii="Times New Roman" w:hAnsi="Times New Roman" w:cs="Times New Roman"/>
          <w:sz w:val="24"/>
          <w:szCs w:val="24"/>
        </w:rPr>
        <w:t>согласии на совершение сделок с недвижимым имуществом и особо ценным движимым имуществом, находящимся в оперативном управлении Учреждения</w:t>
      </w:r>
      <w:r w:rsidR="005D21E5" w:rsidRPr="00E14181">
        <w:rPr>
          <w:rFonts w:ascii="Times New Roman" w:hAnsi="Times New Roman" w:cs="Times New Roman"/>
          <w:sz w:val="24"/>
          <w:szCs w:val="24"/>
        </w:rPr>
        <w:t xml:space="preserve"> или на другом законном праве</w:t>
      </w:r>
      <w:r w:rsidR="007F675E" w:rsidRPr="00E14181">
        <w:rPr>
          <w:rFonts w:ascii="Times New Roman" w:hAnsi="Times New Roman" w:cs="Times New Roman"/>
          <w:sz w:val="24"/>
          <w:szCs w:val="24"/>
        </w:rPr>
        <w:t>;</w:t>
      </w:r>
    </w:p>
    <w:p w:rsidR="007F675E" w:rsidRPr="00E14181" w:rsidRDefault="00B9556C" w:rsidP="007F67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75E" w:rsidRPr="00E14181">
        <w:rPr>
          <w:rFonts w:ascii="Times New Roman" w:hAnsi="Times New Roman" w:cs="Times New Roman"/>
          <w:sz w:val="24"/>
          <w:szCs w:val="24"/>
        </w:rPr>
        <w:t>согласии на совершение крупных сделок Учреждением;</w:t>
      </w:r>
    </w:p>
    <w:p w:rsidR="007F675E" w:rsidRPr="00E14181" w:rsidRDefault="00B9556C" w:rsidP="007F675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F675E" w:rsidRPr="00E14181">
        <w:rPr>
          <w:rFonts w:ascii="Times New Roman" w:hAnsi="Times New Roman" w:cs="Times New Roman"/>
          <w:color w:val="000000" w:themeColor="text1"/>
          <w:sz w:val="24"/>
          <w:szCs w:val="24"/>
        </w:rPr>
        <w:t xml:space="preserve">согласии на передачу имущества Учреждения, за исключением особо ценного движимого имущества, закрепленного за Учреждением или приобретённого за счет средств, выделенных ему Комитетом на приобретение такого имущества, а также недвижимого имущества; </w:t>
      </w:r>
    </w:p>
    <w:p w:rsidR="00A102FD" w:rsidRPr="00E14181" w:rsidRDefault="00B9556C" w:rsidP="00A102F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02FD" w:rsidRPr="00E14181">
        <w:rPr>
          <w:rFonts w:ascii="Times New Roman" w:hAnsi="Times New Roman" w:cs="Times New Roman"/>
          <w:color w:val="000000" w:themeColor="text1"/>
          <w:sz w:val="24"/>
          <w:szCs w:val="24"/>
        </w:rPr>
        <w:t>издании распоряжения о внесении изменений в перечень особо ценного движимого имущества на основании, предложений Учреждения;</w:t>
      </w:r>
    </w:p>
    <w:p w:rsidR="00B9556C" w:rsidRDefault="00B9556C" w:rsidP="00A102F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102FD" w:rsidRPr="00E14181">
        <w:rPr>
          <w:rFonts w:ascii="Times New Roman" w:hAnsi="Times New Roman" w:cs="Times New Roman"/>
          <w:color w:val="000000" w:themeColor="text1"/>
          <w:sz w:val="24"/>
          <w:szCs w:val="24"/>
        </w:rPr>
        <w:t>изъятии излишнего, неиспользуемого, используемого не по назначению имущества, закрепленного за Учреждением, либо приобретённым учреждением за счет средств, выделенных ему Комитетом на приобретение такого имущества;</w:t>
      </w:r>
    </w:p>
    <w:p w:rsidR="00A102FD" w:rsidRPr="00E14181" w:rsidRDefault="00B9556C" w:rsidP="00A102F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102FD" w:rsidRPr="00E14181">
        <w:rPr>
          <w:rFonts w:ascii="Times New Roman" w:hAnsi="Times New Roman" w:cs="Times New Roman"/>
          <w:color w:val="000000" w:themeColor="text1"/>
          <w:sz w:val="24"/>
          <w:szCs w:val="24"/>
        </w:rPr>
        <w:t>дальнейшем использовании имущества Учреждения, оставшегося после удовлетворения требований кредиторов, а также имущества на которое, в соответствие с федеральным законодательском, не может быть обращено взыскан</w:t>
      </w:r>
      <w:r>
        <w:rPr>
          <w:rFonts w:ascii="Times New Roman" w:hAnsi="Times New Roman" w:cs="Times New Roman"/>
          <w:color w:val="000000" w:themeColor="text1"/>
          <w:sz w:val="24"/>
          <w:szCs w:val="24"/>
        </w:rPr>
        <w:t>ие по обязательствам Учреждения.</w:t>
      </w:r>
      <w:r w:rsidR="00A102FD" w:rsidRPr="00E14181">
        <w:rPr>
          <w:rFonts w:ascii="Times New Roman" w:hAnsi="Times New Roman" w:cs="Times New Roman"/>
          <w:color w:val="000000" w:themeColor="text1"/>
          <w:sz w:val="24"/>
          <w:szCs w:val="24"/>
        </w:rPr>
        <w:t xml:space="preserve"> </w:t>
      </w:r>
    </w:p>
    <w:p w:rsidR="000E1E2A" w:rsidRDefault="00B9556C" w:rsidP="000E1E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4.4.7. Р</w:t>
      </w:r>
      <w:r w:rsidR="000E1E2A" w:rsidRPr="00E14181">
        <w:rPr>
          <w:rFonts w:ascii="Times New Roman" w:hAnsi="Times New Roman" w:cs="Times New Roman"/>
          <w:sz w:val="24"/>
          <w:szCs w:val="24"/>
        </w:rPr>
        <w:t xml:space="preserve">ешение </w:t>
      </w:r>
      <w:r w:rsidR="00847783" w:rsidRPr="00E14181">
        <w:rPr>
          <w:rFonts w:ascii="Times New Roman" w:hAnsi="Times New Roman" w:cs="Times New Roman"/>
          <w:sz w:val="24"/>
          <w:szCs w:val="24"/>
        </w:rPr>
        <w:t>иных вопросов</w:t>
      </w:r>
      <w:r w:rsidR="00847783">
        <w:rPr>
          <w:rFonts w:ascii="Times New Roman" w:hAnsi="Times New Roman" w:cs="Times New Roman"/>
          <w:sz w:val="24"/>
          <w:szCs w:val="24"/>
        </w:rPr>
        <w:t>,</w:t>
      </w:r>
      <w:r w:rsidR="000E1E2A">
        <w:rPr>
          <w:rFonts w:ascii="Times New Roman" w:hAnsi="Times New Roman" w:cs="Times New Roman"/>
          <w:sz w:val="24"/>
          <w:szCs w:val="24"/>
        </w:rPr>
        <w:t xml:space="preserve"> </w:t>
      </w:r>
      <w:r w:rsidR="00847783">
        <w:rPr>
          <w:rFonts w:ascii="Times New Roman" w:hAnsi="Times New Roman" w:cs="Times New Roman"/>
          <w:sz w:val="24"/>
          <w:szCs w:val="24"/>
        </w:rPr>
        <w:t>предусмотренных</w:t>
      </w:r>
      <w:r w:rsidR="000E1E2A">
        <w:rPr>
          <w:rFonts w:ascii="Times New Roman" w:hAnsi="Times New Roman" w:cs="Times New Roman"/>
          <w:sz w:val="24"/>
          <w:szCs w:val="24"/>
        </w:rPr>
        <w:t xml:space="preserve"> </w:t>
      </w:r>
      <w:r w:rsidR="00847783" w:rsidRPr="00847783">
        <w:rPr>
          <w:rFonts w:ascii="Times New Roman" w:hAnsi="Times New Roman" w:cs="Times New Roman"/>
          <w:sz w:val="24"/>
          <w:szCs w:val="24"/>
        </w:rPr>
        <w:t>Федеральны</w:t>
      </w:r>
      <w:r w:rsidR="00847783">
        <w:rPr>
          <w:rFonts w:ascii="Times New Roman" w:hAnsi="Times New Roman" w:cs="Times New Roman"/>
          <w:sz w:val="24"/>
          <w:szCs w:val="24"/>
        </w:rPr>
        <w:t>м</w:t>
      </w:r>
      <w:r w:rsidR="00847783" w:rsidRPr="00847783">
        <w:rPr>
          <w:rFonts w:ascii="Times New Roman" w:hAnsi="Times New Roman" w:cs="Times New Roman"/>
          <w:sz w:val="24"/>
          <w:szCs w:val="24"/>
        </w:rPr>
        <w:t xml:space="preserve"> закон</w:t>
      </w:r>
      <w:r w:rsidR="00847783">
        <w:rPr>
          <w:rFonts w:ascii="Times New Roman" w:hAnsi="Times New Roman" w:cs="Times New Roman"/>
          <w:sz w:val="24"/>
          <w:szCs w:val="24"/>
        </w:rPr>
        <w:t>ом</w:t>
      </w:r>
      <w:r w:rsidR="00847783" w:rsidRPr="00847783">
        <w:rPr>
          <w:rFonts w:ascii="Times New Roman" w:hAnsi="Times New Roman" w:cs="Times New Roman"/>
          <w:sz w:val="24"/>
          <w:szCs w:val="24"/>
        </w:rPr>
        <w:t xml:space="preserve"> от 12.01.1996 </w:t>
      </w:r>
      <w:r>
        <w:rPr>
          <w:rFonts w:ascii="Times New Roman" w:hAnsi="Times New Roman" w:cs="Times New Roman"/>
          <w:sz w:val="24"/>
          <w:szCs w:val="24"/>
        </w:rPr>
        <w:t>№</w:t>
      </w:r>
      <w:r w:rsidR="00847783" w:rsidRPr="00847783">
        <w:rPr>
          <w:rFonts w:ascii="Times New Roman" w:hAnsi="Times New Roman" w:cs="Times New Roman"/>
          <w:sz w:val="24"/>
          <w:szCs w:val="24"/>
        </w:rPr>
        <w:t xml:space="preserve"> 7-ФЗ </w:t>
      </w:r>
      <w:r>
        <w:rPr>
          <w:rFonts w:ascii="Times New Roman" w:hAnsi="Times New Roman" w:cs="Times New Roman"/>
          <w:sz w:val="24"/>
          <w:szCs w:val="24"/>
        </w:rPr>
        <w:t>«</w:t>
      </w:r>
      <w:r w:rsidR="00847783" w:rsidRPr="0084778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00847783">
        <w:rPr>
          <w:rFonts w:ascii="Times New Roman" w:hAnsi="Times New Roman" w:cs="Times New Roman"/>
          <w:sz w:val="24"/>
          <w:szCs w:val="24"/>
        </w:rPr>
        <w:t xml:space="preserve">, </w:t>
      </w:r>
      <w:r w:rsidR="00847783" w:rsidRPr="00847783">
        <w:rPr>
          <w:rFonts w:ascii="Times New Roman" w:hAnsi="Times New Roman" w:cs="Times New Roman"/>
          <w:sz w:val="24"/>
          <w:szCs w:val="24"/>
        </w:rPr>
        <w:t xml:space="preserve">нормативно-правовыми актами Мурманской области, </w:t>
      </w:r>
      <w:r>
        <w:rPr>
          <w:rFonts w:ascii="Times New Roman" w:hAnsi="Times New Roman" w:cs="Times New Roman"/>
          <w:sz w:val="24"/>
          <w:szCs w:val="24"/>
        </w:rPr>
        <w:t>муниципальными правовыми актами.</w:t>
      </w:r>
      <w:r w:rsidR="00847783" w:rsidRPr="00847783">
        <w:rPr>
          <w:rFonts w:ascii="Times New Roman" w:hAnsi="Times New Roman" w:cs="Times New Roman"/>
          <w:sz w:val="24"/>
          <w:szCs w:val="24"/>
        </w:rPr>
        <w:t xml:space="preserve">  </w:t>
      </w:r>
    </w:p>
    <w:p w:rsidR="000E1E2A" w:rsidRDefault="00B9556C" w:rsidP="000E1E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4.4.8. О</w:t>
      </w:r>
      <w:r w:rsidR="000E1E2A" w:rsidRPr="000E1E2A">
        <w:rPr>
          <w:rFonts w:ascii="Times New Roman" w:hAnsi="Times New Roman" w:cs="Times New Roman"/>
          <w:sz w:val="24"/>
          <w:szCs w:val="24"/>
        </w:rPr>
        <w:t>существл</w:t>
      </w:r>
      <w:r w:rsidR="00847783">
        <w:rPr>
          <w:rFonts w:ascii="Times New Roman" w:hAnsi="Times New Roman" w:cs="Times New Roman"/>
          <w:sz w:val="24"/>
          <w:szCs w:val="24"/>
        </w:rPr>
        <w:t>ение</w:t>
      </w:r>
      <w:r w:rsidR="00241FC7">
        <w:rPr>
          <w:rFonts w:ascii="Times New Roman" w:hAnsi="Times New Roman" w:cs="Times New Roman"/>
          <w:sz w:val="24"/>
          <w:szCs w:val="24"/>
        </w:rPr>
        <w:t xml:space="preserve"> контролирующих функций</w:t>
      </w:r>
      <w:r w:rsidR="000E1E2A" w:rsidRPr="000E1E2A">
        <w:rPr>
          <w:rFonts w:ascii="Times New Roman" w:hAnsi="Times New Roman" w:cs="Times New Roman"/>
          <w:sz w:val="24"/>
          <w:szCs w:val="24"/>
        </w:rPr>
        <w:t xml:space="preserve"> в отношении Учреждения в пределах своей компетенции</w:t>
      </w:r>
      <w:r w:rsidR="00847783">
        <w:rPr>
          <w:rFonts w:ascii="Times New Roman" w:hAnsi="Times New Roman" w:cs="Times New Roman"/>
          <w:sz w:val="24"/>
          <w:szCs w:val="24"/>
        </w:rPr>
        <w:t>.</w:t>
      </w:r>
    </w:p>
    <w:p w:rsidR="00B5176F" w:rsidRDefault="00E14181" w:rsidP="000E1E2A">
      <w:pPr>
        <w:spacing w:after="0" w:line="240" w:lineRule="auto"/>
        <w:ind w:firstLine="709"/>
        <w:jc w:val="both"/>
        <w:rPr>
          <w:rFonts w:ascii="Times New Roman" w:hAnsi="Times New Roman" w:cs="Times New Roman"/>
          <w:sz w:val="24"/>
          <w:szCs w:val="24"/>
        </w:rPr>
      </w:pPr>
      <w:r w:rsidRPr="00E14181">
        <w:rPr>
          <w:rFonts w:ascii="Times New Roman" w:hAnsi="Times New Roman" w:cs="Times New Roman"/>
          <w:sz w:val="24"/>
          <w:szCs w:val="24"/>
        </w:rPr>
        <w:t>4</w:t>
      </w:r>
      <w:r w:rsidR="00B5176F">
        <w:rPr>
          <w:rFonts w:ascii="Times New Roman" w:hAnsi="Times New Roman" w:cs="Times New Roman"/>
          <w:sz w:val="24"/>
          <w:szCs w:val="24"/>
        </w:rPr>
        <w:t xml:space="preserve">.5. Управление Учреждением осуществляется на основании сочетания </w:t>
      </w:r>
      <w:r w:rsidR="008C4E0B">
        <w:rPr>
          <w:rFonts w:ascii="Times New Roman" w:hAnsi="Times New Roman" w:cs="Times New Roman"/>
          <w:sz w:val="24"/>
          <w:szCs w:val="24"/>
        </w:rPr>
        <w:t>принципов</w:t>
      </w:r>
      <w:r w:rsidR="00B5176F">
        <w:rPr>
          <w:rFonts w:ascii="Times New Roman" w:hAnsi="Times New Roman" w:cs="Times New Roman"/>
          <w:sz w:val="24"/>
          <w:szCs w:val="24"/>
        </w:rPr>
        <w:t xml:space="preserve"> едино</w:t>
      </w:r>
      <w:r w:rsidR="008C4E0B">
        <w:rPr>
          <w:rFonts w:ascii="Times New Roman" w:hAnsi="Times New Roman" w:cs="Times New Roman"/>
          <w:sz w:val="24"/>
          <w:szCs w:val="24"/>
        </w:rPr>
        <w:t>началия и коллегиальности.</w:t>
      </w:r>
    </w:p>
    <w:p w:rsidR="00E96E68" w:rsidRPr="00444C48" w:rsidRDefault="00E14181" w:rsidP="00E96E68">
      <w:pPr>
        <w:pStyle w:val="a4"/>
        <w:ind w:firstLine="709"/>
        <w:jc w:val="both"/>
        <w:rPr>
          <w:color w:val="000000" w:themeColor="text1"/>
          <w:sz w:val="24"/>
          <w:szCs w:val="24"/>
        </w:rPr>
      </w:pPr>
      <w:r w:rsidRPr="00046AFE">
        <w:rPr>
          <w:color w:val="000000" w:themeColor="text1"/>
          <w:sz w:val="24"/>
          <w:szCs w:val="24"/>
        </w:rPr>
        <w:t>4</w:t>
      </w:r>
      <w:r w:rsidR="008C4E0B" w:rsidRPr="00046AFE">
        <w:rPr>
          <w:color w:val="000000" w:themeColor="text1"/>
          <w:sz w:val="24"/>
          <w:szCs w:val="24"/>
        </w:rPr>
        <w:t>.6. Единоличным</w:t>
      </w:r>
      <w:r w:rsidR="008C4E0B">
        <w:rPr>
          <w:sz w:val="24"/>
          <w:szCs w:val="24"/>
        </w:rPr>
        <w:t xml:space="preserve"> исполнительным органом </w:t>
      </w:r>
      <w:r w:rsidR="00046AFE">
        <w:rPr>
          <w:sz w:val="24"/>
          <w:szCs w:val="24"/>
        </w:rPr>
        <w:t xml:space="preserve">Учреждения </w:t>
      </w:r>
      <w:r w:rsidR="008C4E0B">
        <w:rPr>
          <w:sz w:val="24"/>
          <w:szCs w:val="24"/>
        </w:rPr>
        <w:t>является директо</w:t>
      </w:r>
      <w:r w:rsidR="00046AFE">
        <w:rPr>
          <w:sz w:val="24"/>
          <w:szCs w:val="24"/>
        </w:rPr>
        <w:t>р Учреждения (далее – Директор), который осуществляет текущее руков</w:t>
      </w:r>
      <w:r w:rsidR="00E96E68">
        <w:rPr>
          <w:sz w:val="24"/>
          <w:szCs w:val="24"/>
        </w:rPr>
        <w:t xml:space="preserve">одство деятельностью Учреждения, </w:t>
      </w:r>
      <w:r w:rsidR="00E96E68" w:rsidRPr="00444C48">
        <w:rPr>
          <w:color w:val="000000" w:themeColor="text1"/>
          <w:sz w:val="24"/>
          <w:szCs w:val="24"/>
        </w:rPr>
        <w:t>прошедший соо</w:t>
      </w:r>
      <w:r w:rsidR="00E96E68">
        <w:rPr>
          <w:color w:val="000000" w:themeColor="text1"/>
          <w:sz w:val="24"/>
          <w:szCs w:val="24"/>
        </w:rPr>
        <w:t>тветствующую аттестацию</w:t>
      </w:r>
      <w:r w:rsidR="00E96E68" w:rsidRPr="00444C48">
        <w:rPr>
          <w:color w:val="000000" w:themeColor="text1"/>
          <w:sz w:val="24"/>
          <w:szCs w:val="24"/>
        </w:rPr>
        <w:t xml:space="preserve">, назначаемый и освобождаемый от должности распоряжением </w:t>
      </w:r>
      <w:r w:rsidR="00CA1618">
        <w:rPr>
          <w:color w:val="000000" w:themeColor="text1"/>
          <w:sz w:val="24"/>
          <w:szCs w:val="24"/>
        </w:rPr>
        <w:t>Учредителя</w:t>
      </w:r>
      <w:r w:rsidR="00E96E68" w:rsidRPr="00444C48">
        <w:rPr>
          <w:color w:val="000000" w:themeColor="text1"/>
          <w:sz w:val="24"/>
          <w:szCs w:val="24"/>
        </w:rPr>
        <w:t>.</w:t>
      </w:r>
    </w:p>
    <w:p w:rsidR="00444C48" w:rsidRPr="00444C48" w:rsidRDefault="00E14181" w:rsidP="00444C48">
      <w:pPr>
        <w:pStyle w:val="a4"/>
        <w:ind w:firstLine="709"/>
        <w:jc w:val="both"/>
        <w:rPr>
          <w:color w:val="000000" w:themeColor="text1"/>
          <w:sz w:val="24"/>
          <w:szCs w:val="24"/>
        </w:rPr>
      </w:pPr>
      <w:r w:rsidRPr="00E14181">
        <w:rPr>
          <w:color w:val="000000" w:themeColor="text1"/>
          <w:sz w:val="24"/>
          <w:szCs w:val="24"/>
        </w:rPr>
        <w:t>4</w:t>
      </w:r>
      <w:r w:rsidR="00676C0A" w:rsidRPr="00B971DF">
        <w:rPr>
          <w:color w:val="000000" w:themeColor="text1"/>
          <w:sz w:val="24"/>
          <w:szCs w:val="24"/>
        </w:rPr>
        <w:t>.</w:t>
      </w:r>
      <w:r w:rsidR="008C4E0B">
        <w:rPr>
          <w:color w:val="000000" w:themeColor="text1"/>
          <w:sz w:val="24"/>
          <w:szCs w:val="24"/>
        </w:rPr>
        <w:t>7</w:t>
      </w:r>
      <w:r w:rsidR="006E4C5A" w:rsidRPr="00B971DF">
        <w:rPr>
          <w:color w:val="000000" w:themeColor="text1"/>
          <w:sz w:val="24"/>
          <w:szCs w:val="24"/>
        </w:rPr>
        <w:t xml:space="preserve">. </w:t>
      </w:r>
      <w:r w:rsidR="00444C48" w:rsidRPr="00444C48">
        <w:rPr>
          <w:color w:val="000000" w:themeColor="text1"/>
          <w:sz w:val="24"/>
          <w:szCs w:val="24"/>
        </w:rPr>
        <w:t xml:space="preserve">Отношения по регулированию труда директора Учреждения определяются трудовым договором (контрактом) после назначения последнего на должность. </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xml:space="preserve">Срок полномочий директора Учреждения устанавливается в распоряжении </w:t>
      </w:r>
      <w:r w:rsidR="00B9556C">
        <w:rPr>
          <w:color w:val="000000" w:themeColor="text1"/>
          <w:sz w:val="24"/>
          <w:szCs w:val="24"/>
        </w:rPr>
        <w:t>А</w:t>
      </w:r>
      <w:r w:rsidRPr="00444C48">
        <w:rPr>
          <w:color w:val="000000" w:themeColor="text1"/>
          <w:sz w:val="24"/>
          <w:szCs w:val="24"/>
        </w:rPr>
        <w:t xml:space="preserve">дминистрации о его назначении и в трудовом договоре. </w:t>
      </w:r>
    </w:p>
    <w:p w:rsidR="00444C48" w:rsidRDefault="00E14181" w:rsidP="00444C48">
      <w:pPr>
        <w:pStyle w:val="a4"/>
        <w:ind w:firstLine="709"/>
        <w:jc w:val="both"/>
        <w:rPr>
          <w:color w:val="000000" w:themeColor="text1"/>
          <w:sz w:val="24"/>
          <w:szCs w:val="24"/>
        </w:rPr>
      </w:pPr>
      <w:r w:rsidRPr="00E14181">
        <w:rPr>
          <w:color w:val="000000" w:themeColor="text1"/>
          <w:sz w:val="24"/>
          <w:szCs w:val="24"/>
        </w:rPr>
        <w:t>4</w:t>
      </w:r>
      <w:r w:rsidR="00444C48">
        <w:rPr>
          <w:color w:val="000000" w:themeColor="text1"/>
          <w:sz w:val="24"/>
          <w:szCs w:val="24"/>
        </w:rPr>
        <w:t>.8.</w:t>
      </w:r>
      <w:r w:rsidR="00444C48" w:rsidRPr="00444C48">
        <w:rPr>
          <w:color w:val="000000" w:themeColor="text1"/>
          <w:sz w:val="24"/>
          <w:szCs w:val="24"/>
        </w:rPr>
        <w:t xml:space="preserve"> Директор действует на основе законодательства </w:t>
      </w:r>
      <w:r w:rsidR="006F56B0" w:rsidRPr="00444C48">
        <w:rPr>
          <w:color w:val="000000" w:themeColor="text1"/>
          <w:sz w:val="24"/>
          <w:szCs w:val="24"/>
        </w:rPr>
        <w:t>Российской Федерации</w:t>
      </w:r>
      <w:r w:rsidR="00444C48" w:rsidRPr="00444C48">
        <w:rPr>
          <w:color w:val="000000" w:themeColor="text1"/>
          <w:sz w:val="24"/>
          <w:szCs w:val="24"/>
        </w:rPr>
        <w:t xml:space="preserve">, </w:t>
      </w:r>
      <w:r w:rsidR="00B9556C">
        <w:rPr>
          <w:color w:val="000000" w:themeColor="text1"/>
          <w:sz w:val="24"/>
          <w:szCs w:val="24"/>
        </w:rPr>
        <w:t>У</w:t>
      </w:r>
      <w:r w:rsidR="00444C48" w:rsidRPr="00444C48">
        <w:rPr>
          <w:color w:val="000000" w:themeColor="text1"/>
          <w:sz w:val="24"/>
          <w:szCs w:val="24"/>
        </w:rPr>
        <w:t>става Учреждения и в соответствии с заключенным трудовым договором.</w:t>
      </w:r>
    </w:p>
    <w:p w:rsidR="00444C48" w:rsidRPr="00444C48" w:rsidRDefault="00E14181" w:rsidP="00444C48">
      <w:pPr>
        <w:pStyle w:val="a4"/>
        <w:ind w:firstLine="709"/>
        <w:jc w:val="both"/>
        <w:rPr>
          <w:color w:val="000000" w:themeColor="text1"/>
          <w:sz w:val="24"/>
          <w:szCs w:val="24"/>
        </w:rPr>
      </w:pPr>
      <w:r w:rsidRPr="00E14181">
        <w:rPr>
          <w:color w:val="000000" w:themeColor="text1"/>
          <w:sz w:val="24"/>
          <w:szCs w:val="24"/>
        </w:rPr>
        <w:t>4</w:t>
      </w:r>
      <w:r w:rsidR="00444C48">
        <w:rPr>
          <w:color w:val="000000" w:themeColor="text1"/>
          <w:sz w:val="24"/>
          <w:szCs w:val="24"/>
        </w:rPr>
        <w:t>.9</w:t>
      </w:r>
      <w:r w:rsidR="00444C48" w:rsidRPr="00444C48">
        <w:rPr>
          <w:color w:val="000000" w:themeColor="text1"/>
          <w:sz w:val="24"/>
          <w:szCs w:val="24"/>
        </w:rPr>
        <w:t xml:space="preserve">. </w:t>
      </w:r>
      <w:r w:rsidR="00E96E68">
        <w:rPr>
          <w:color w:val="000000" w:themeColor="text1"/>
          <w:sz w:val="24"/>
          <w:szCs w:val="24"/>
        </w:rPr>
        <w:t xml:space="preserve"> </w:t>
      </w:r>
      <w:r w:rsidR="00444C48" w:rsidRPr="00444C48">
        <w:rPr>
          <w:color w:val="000000" w:themeColor="text1"/>
          <w:sz w:val="24"/>
          <w:szCs w:val="24"/>
        </w:rPr>
        <w:t xml:space="preserve">Директор должен действовать в интересах Учреждения, добросовестно и разумно. </w:t>
      </w:r>
    </w:p>
    <w:p w:rsidR="00444C48" w:rsidRPr="00444C48" w:rsidRDefault="00E14181" w:rsidP="00444C48">
      <w:pPr>
        <w:pStyle w:val="a4"/>
        <w:ind w:firstLine="709"/>
        <w:jc w:val="both"/>
        <w:rPr>
          <w:color w:val="000000" w:themeColor="text1"/>
          <w:sz w:val="24"/>
          <w:szCs w:val="24"/>
        </w:rPr>
      </w:pPr>
      <w:r w:rsidRPr="0081473C">
        <w:rPr>
          <w:color w:val="000000" w:themeColor="text1"/>
          <w:sz w:val="24"/>
          <w:szCs w:val="24"/>
        </w:rPr>
        <w:t>4</w:t>
      </w:r>
      <w:r w:rsidR="00E96E68">
        <w:rPr>
          <w:color w:val="000000" w:themeColor="text1"/>
          <w:sz w:val="24"/>
          <w:szCs w:val="24"/>
        </w:rPr>
        <w:t>.10</w:t>
      </w:r>
      <w:r w:rsidR="00444C48">
        <w:rPr>
          <w:color w:val="000000" w:themeColor="text1"/>
          <w:sz w:val="24"/>
          <w:szCs w:val="24"/>
        </w:rPr>
        <w:t xml:space="preserve">. </w:t>
      </w:r>
      <w:r w:rsidR="00444C48" w:rsidRPr="00444C48">
        <w:rPr>
          <w:color w:val="000000" w:themeColor="text1"/>
          <w:sz w:val="24"/>
          <w:szCs w:val="24"/>
        </w:rPr>
        <w:t>Директор обязан по требованию Комитета,</w:t>
      </w:r>
      <w:r w:rsidR="00444C48">
        <w:rPr>
          <w:color w:val="000000" w:themeColor="text1"/>
          <w:sz w:val="24"/>
          <w:szCs w:val="24"/>
        </w:rPr>
        <w:t xml:space="preserve"> </w:t>
      </w:r>
      <w:r w:rsidR="00444C48" w:rsidRPr="00444C48">
        <w:rPr>
          <w:color w:val="000000" w:themeColor="text1"/>
          <w:sz w:val="24"/>
          <w:szCs w:val="24"/>
        </w:rPr>
        <w:t>если иное не предусмотрено законодательством Российской Федерации и трудовым договором, возместить убытки, причиненные им Учреждению.</w:t>
      </w:r>
    </w:p>
    <w:p w:rsidR="00444C48" w:rsidRDefault="00E96E68" w:rsidP="00444C48">
      <w:pPr>
        <w:pStyle w:val="a4"/>
        <w:ind w:firstLine="709"/>
        <w:jc w:val="both"/>
        <w:rPr>
          <w:color w:val="000000" w:themeColor="text1"/>
          <w:sz w:val="24"/>
          <w:szCs w:val="24"/>
        </w:rPr>
      </w:pPr>
      <w:r>
        <w:rPr>
          <w:color w:val="000000" w:themeColor="text1"/>
          <w:sz w:val="24"/>
          <w:szCs w:val="24"/>
        </w:rPr>
        <w:t xml:space="preserve">4.11. </w:t>
      </w:r>
      <w:r w:rsidR="00444C48" w:rsidRPr="00444C48">
        <w:rPr>
          <w:color w:val="000000" w:themeColor="text1"/>
          <w:sz w:val="24"/>
          <w:szCs w:val="24"/>
        </w:rPr>
        <w:t>Директор несет перед Учреждением ответственность в размере убытков, причиненных Учреждению в результате совершения крупной сделки без пре</w:t>
      </w:r>
      <w:r>
        <w:rPr>
          <w:color w:val="000000" w:themeColor="text1"/>
          <w:sz w:val="24"/>
          <w:szCs w:val="24"/>
        </w:rPr>
        <w:t>дварительного согласия Комитета</w:t>
      </w:r>
      <w:r w:rsidR="00444C48" w:rsidRPr="00444C48">
        <w:rPr>
          <w:color w:val="000000" w:themeColor="text1"/>
          <w:sz w:val="24"/>
          <w:szCs w:val="24"/>
        </w:rPr>
        <w:t>, независимо от того, была ли эта сделка признана недействительной.</w:t>
      </w:r>
    </w:p>
    <w:p w:rsidR="00587080" w:rsidRPr="00587080" w:rsidRDefault="00587080" w:rsidP="00587080">
      <w:pPr>
        <w:pStyle w:val="a4"/>
        <w:ind w:firstLine="709"/>
        <w:jc w:val="both"/>
        <w:rPr>
          <w:color w:val="000000" w:themeColor="text1"/>
          <w:sz w:val="24"/>
          <w:szCs w:val="24"/>
        </w:rPr>
      </w:pPr>
      <w:r w:rsidRPr="00587080">
        <w:rPr>
          <w:color w:val="000000" w:themeColor="text1"/>
          <w:sz w:val="24"/>
          <w:szCs w:val="24"/>
        </w:rPr>
        <w:t xml:space="preserve">4.12.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9" w:history="1">
        <w:r w:rsidRPr="00587080">
          <w:rPr>
            <w:rStyle w:val="af6"/>
            <w:color w:val="000000" w:themeColor="text1"/>
            <w:sz w:val="24"/>
            <w:szCs w:val="24"/>
            <w:u w:val="none"/>
          </w:rPr>
          <w:t>законодательством</w:t>
        </w:r>
      </w:hyperlink>
      <w:r w:rsidRPr="00587080">
        <w:rPr>
          <w:color w:val="000000" w:themeColor="text1"/>
          <w:sz w:val="24"/>
          <w:szCs w:val="24"/>
        </w:rPr>
        <w:t>.</w:t>
      </w:r>
    </w:p>
    <w:p w:rsidR="00444C48" w:rsidRPr="00444C48" w:rsidRDefault="00E14181" w:rsidP="00444C48">
      <w:pPr>
        <w:pStyle w:val="a4"/>
        <w:ind w:firstLine="709"/>
        <w:jc w:val="both"/>
        <w:rPr>
          <w:color w:val="000000" w:themeColor="text1"/>
          <w:sz w:val="24"/>
          <w:szCs w:val="24"/>
        </w:rPr>
      </w:pPr>
      <w:r w:rsidRPr="0081473C">
        <w:rPr>
          <w:color w:val="000000" w:themeColor="text1"/>
          <w:sz w:val="24"/>
          <w:szCs w:val="24"/>
        </w:rPr>
        <w:t>4</w:t>
      </w:r>
      <w:r w:rsidR="00444C48">
        <w:rPr>
          <w:color w:val="000000" w:themeColor="text1"/>
          <w:sz w:val="24"/>
          <w:szCs w:val="24"/>
        </w:rPr>
        <w:t>.13.</w:t>
      </w:r>
      <w:r w:rsidR="00444C48" w:rsidRPr="00444C48">
        <w:rPr>
          <w:color w:val="000000" w:themeColor="text1"/>
          <w:sz w:val="24"/>
          <w:szCs w:val="24"/>
        </w:rPr>
        <w:t xml:space="preserve"> Директор выполняет следующие функции и обязанности по организации и обеспечению деятельности Учреждения:</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действует без доверенности от имени Учреждения, представляет его интересы в государственных органах, органах местного самоуправления, организациях;</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в пределах, установленных законодательством Российской Федерации и уставом   Учреждения, распоряжается имуществом Учреждения, заключает договоры, выдает доверенности;</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xml:space="preserve">- </w:t>
      </w:r>
      <w:r w:rsidRPr="00D21D31">
        <w:rPr>
          <w:color w:val="000000" w:themeColor="text1"/>
          <w:sz w:val="24"/>
          <w:szCs w:val="24"/>
        </w:rPr>
        <w:t xml:space="preserve">открывает лицевые счета Учреждения в </w:t>
      </w:r>
      <w:r w:rsidR="00050758" w:rsidRPr="00050758">
        <w:rPr>
          <w:sz w:val="24"/>
          <w:szCs w:val="24"/>
        </w:rPr>
        <w:t>территориальных органах Федерального казначейства</w:t>
      </w:r>
      <w:r w:rsidR="00050758">
        <w:rPr>
          <w:color w:val="000000" w:themeColor="text1"/>
          <w:sz w:val="24"/>
          <w:szCs w:val="24"/>
        </w:rPr>
        <w:t>;</w:t>
      </w:r>
    </w:p>
    <w:p w:rsidR="00444C48" w:rsidRPr="00243D27" w:rsidRDefault="00444C48" w:rsidP="00444C48">
      <w:pPr>
        <w:pStyle w:val="a4"/>
        <w:ind w:firstLine="709"/>
        <w:jc w:val="both"/>
        <w:rPr>
          <w:color w:val="000000" w:themeColor="text1"/>
          <w:sz w:val="24"/>
          <w:szCs w:val="24"/>
        </w:rPr>
      </w:pPr>
      <w:r w:rsidRPr="00444C48">
        <w:rPr>
          <w:color w:val="000000" w:themeColor="text1"/>
          <w:sz w:val="24"/>
          <w:szCs w:val="24"/>
        </w:rPr>
        <w:t>- разрабатывает и утверждает штатное расписание Учреждения</w:t>
      </w:r>
      <w:r>
        <w:rPr>
          <w:color w:val="000000" w:themeColor="text1"/>
          <w:sz w:val="24"/>
          <w:szCs w:val="24"/>
        </w:rPr>
        <w:t xml:space="preserve">, согласовывает его с </w:t>
      </w:r>
      <w:r w:rsidRPr="00243D27">
        <w:rPr>
          <w:color w:val="000000" w:themeColor="text1"/>
          <w:sz w:val="24"/>
          <w:szCs w:val="24"/>
        </w:rPr>
        <w:t xml:space="preserve">Комитетом; </w:t>
      </w:r>
    </w:p>
    <w:p w:rsidR="00D21D31" w:rsidRDefault="00444C48" w:rsidP="00444C48">
      <w:pPr>
        <w:pStyle w:val="a4"/>
        <w:ind w:firstLine="709"/>
        <w:jc w:val="both"/>
        <w:rPr>
          <w:color w:val="000000" w:themeColor="text1"/>
          <w:sz w:val="24"/>
          <w:szCs w:val="24"/>
        </w:rPr>
      </w:pPr>
      <w:r w:rsidRPr="00243D27">
        <w:rPr>
          <w:color w:val="000000" w:themeColor="text1"/>
          <w:sz w:val="24"/>
          <w:szCs w:val="24"/>
        </w:rPr>
        <w:t>- самостоятельно принимает на работу и увольняет с работы работников Учреждения, заключает с ними трудовые договоры, применяет к работникам Учреждения дисциплинарные взыскания и поощрения;</w:t>
      </w:r>
      <w:r w:rsidRPr="00444C48">
        <w:rPr>
          <w:color w:val="000000" w:themeColor="text1"/>
          <w:sz w:val="24"/>
          <w:szCs w:val="24"/>
        </w:rPr>
        <w:t xml:space="preserve"> </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осуществляет прием и отчисление учащихся;</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lastRenderedPageBreak/>
        <w:t>-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xml:space="preserve">- несет ответственность за последствия своих действий на основании законодательства Российской Федерации, </w:t>
      </w:r>
      <w:r w:rsidR="00B9556C">
        <w:rPr>
          <w:color w:val="000000" w:themeColor="text1"/>
          <w:sz w:val="24"/>
          <w:szCs w:val="24"/>
        </w:rPr>
        <w:t>У</w:t>
      </w:r>
      <w:r w:rsidRPr="00444C48">
        <w:rPr>
          <w:color w:val="000000" w:themeColor="text1"/>
          <w:sz w:val="24"/>
          <w:szCs w:val="24"/>
        </w:rPr>
        <w:t>става Учреждения и заключенного с ним трудового договора (контракта);</w:t>
      </w:r>
    </w:p>
    <w:p w:rsidR="00444C48" w:rsidRDefault="00444C48" w:rsidP="00444C48">
      <w:pPr>
        <w:pStyle w:val="a4"/>
        <w:ind w:firstLine="709"/>
        <w:jc w:val="both"/>
        <w:rPr>
          <w:color w:val="000000" w:themeColor="text1"/>
          <w:sz w:val="24"/>
          <w:szCs w:val="24"/>
        </w:rPr>
      </w:pPr>
      <w:r w:rsidRPr="00444C48">
        <w:rPr>
          <w:color w:val="000000" w:themeColor="text1"/>
          <w:sz w:val="24"/>
          <w:szCs w:val="24"/>
        </w:rPr>
        <w:t>- несет ответственность в пределах своей компетенции за деятельность Учреждения перед Комитетом, учащимися, их родителями (законными представителями), государством и обществом;</w:t>
      </w:r>
    </w:p>
    <w:p w:rsidR="00AB4B93" w:rsidRPr="00AB4B93" w:rsidRDefault="00AB4B93" w:rsidP="00AB4B93">
      <w:pPr>
        <w:pStyle w:val="a4"/>
        <w:ind w:firstLine="709"/>
        <w:jc w:val="both"/>
        <w:rPr>
          <w:color w:val="000000" w:themeColor="text1"/>
          <w:sz w:val="24"/>
          <w:szCs w:val="24"/>
        </w:rPr>
      </w:pPr>
      <w:r w:rsidRPr="00AB4B93">
        <w:rPr>
          <w:color w:val="000000" w:themeColor="text1"/>
          <w:sz w:val="24"/>
          <w:szCs w:val="24"/>
        </w:rPr>
        <w:t xml:space="preserve">- директор вправе передать часть своих полномочий заместителям, в </w:t>
      </w:r>
      <w:proofErr w:type="spellStart"/>
      <w:r w:rsidRPr="00AB4B93">
        <w:rPr>
          <w:color w:val="000000" w:themeColor="text1"/>
          <w:sz w:val="24"/>
          <w:szCs w:val="24"/>
        </w:rPr>
        <w:t>т.ч</w:t>
      </w:r>
      <w:proofErr w:type="spellEnd"/>
      <w:r w:rsidRPr="00AB4B93">
        <w:rPr>
          <w:color w:val="000000" w:themeColor="text1"/>
          <w:sz w:val="24"/>
          <w:szCs w:val="24"/>
        </w:rPr>
        <w:t>. на период своего временного отсутствия.</w:t>
      </w:r>
    </w:p>
    <w:p w:rsidR="00D21D31" w:rsidRDefault="00444C48" w:rsidP="00444C48">
      <w:pPr>
        <w:pStyle w:val="a4"/>
        <w:ind w:firstLine="709"/>
        <w:jc w:val="both"/>
        <w:rPr>
          <w:color w:val="000000" w:themeColor="text1"/>
          <w:sz w:val="24"/>
          <w:szCs w:val="24"/>
        </w:rPr>
      </w:pPr>
      <w:r w:rsidRPr="00444C48">
        <w:rPr>
          <w:color w:val="000000" w:themeColor="text1"/>
          <w:sz w:val="24"/>
          <w:szCs w:val="24"/>
        </w:rPr>
        <w:t xml:space="preserve">- обеспечивает составление плана финансово-хозяйственной деятельности Учреждения и представление его на утверждение </w:t>
      </w:r>
      <w:r w:rsidR="00D21D31" w:rsidRPr="00444C48">
        <w:rPr>
          <w:color w:val="000000" w:themeColor="text1"/>
          <w:sz w:val="24"/>
          <w:szCs w:val="24"/>
        </w:rPr>
        <w:t>Комитету в</w:t>
      </w:r>
      <w:r w:rsidRPr="00444C48">
        <w:rPr>
          <w:color w:val="000000" w:themeColor="text1"/>
          <w:sz w:val="24"/>
          <w:szCs w:val="24"/>
        </w:rPr>
        <w:t xml:space="preserve"> порядке</w:t>
      </w:r>
      <w:r w:rsidR="00D21D31">
        <w:rPr>
          <w:color w:val="000000" w:themeColor="text1"/>
          <w:sz w:val="24"/>
          <w:szCs w:val="24"/>
        </w:rPr>
        <w:t xml:space="preserve"> и по форме</w:t>
      </w:r>
      <w:r w:rsidRPr="00444C48">
        <w:rPr>
          <w:color w:val="000000" w:themeColor="text1"/>
          <w:sz w:val="24"/>
          <w:szCs w:val="24"/>
        </w:rPr>
        <w:t>, установленн</w:t>
      </w:r>
      <w:r w:rsidR="00D21D31">
        <w:rPr>
          <w:color w:val="000000" w:themeColor="text1"/>
          <w:sz w:val="24"/>
          <w:szCs w:val="24"/>
        </w:rPr>
        <w:t>ым</w:t>
      </w:r>
      <w:r w:rsidRPr="00444C48">
        <w:rPr>
          <w:color w:val="000000" w:themeColor="text1"/>
          <w:sz w:val="24"/>
          <w:szCs w:val="24"/>
        </w:rPr>
        <w:t xml:space="preserve"> правов</w:t>
      </w:r>
      <w:r w:rsidR="00D21D31">
        <w:rPr>
          <w:color w:val="000000" w:themeColor="text1"/>
          <w:sz w:val="24"/>
          <w:szCs w:val="24"/>
        </w:rPr>
        <w:t xml:space="preserve">ым актом </w:t>
      </w:r>
      <w:r w:rsidR="003A264B">
        <w:rPr>
          <w:color w:val="000000" w:themeColor="text1"/>
          <w:sz w:val="24"/>
          <w:szCs w:val="24"/>
        </w:rPr>
        <w:t>А</w:t>
      </w:r>
      <w:r w:rsidR="00D21D31">
        <w:rPr>
          <w:color w:val="000000" w:themeColor="text1"/>
          <w:sz w:val="24"/>
          <w:szCs w:val="24"/>
        </w:rPr>
        <w:t>дминистрации;</w:t>
      </w:r>
    </w:p>
    <w:p w:rsidR="00D21D31" w:rsidRDefault="00444C48" w:rsidP="00444C48">
      <w:pPr>
        <w:pStyle w:val="a4"/>
        <w:ind w:firstLine="709"/>
        <w:jc w:val="both"/>
        <w:rPr>
          <w:color w:val="000000" w:themeColor="text1"/>
          <w:sz w:val="24"/>
          <w:szCs w:val="24"/>
        </w:rPr>
      </w:pPr>
      <w:r w:rsidRPr="00444C48">
        <w:rPr>
          <w:color w:val="000000" w:themeColor="text1"/>
          <w:sz w:val="24"/>
          <w:szCs w:val="24"/>
        </w:rPr>
        <w:t xml:space="preserve">- утверждает отчет о результатах деятельности Учреждения и об использовании закрепленного за ним муниципального имущества и представляет его </w:t>
      </w:r>
      <w:r w:rsidR="00D21D31">
        <w:rPr>
          <w:color w:val="000000" w:themeColor="text1"/>
          <w:sz w:val="24"/>
          <w:szCs w:val="24"/>
        </w:rPr>
        <w:t xml:space="preserve">на согласование </w:t>
      </w:r>
      <w:r w:rsidR="00D21D31" w:rsidRPr="00444C48">
        <w:rPr>
          <w:color w:val="000000" w:themeColor="text1"/>
          <w:sz w:val="24"/>
          <w:szCs w:val="24"/>
        </w:rPr>
        <w:t>Комитету в</w:t>
      </w:r>
      <w:r w:rsidRPr="00444C48">
        <w:rPr>
          <w:color w:val="000000" w:themeColor="text1"/>
          <w:sz w:val="24"/>
          <w:szCs w:val="24"/>
        </w:rPr>
        <w:t xml:space="preserve"> порядке, утвержденном правовым актом </w:t>
      </w:r>
      <w:r w:rsidR="003A264B">
        <w:rPr>
          <w:color w:val="000000" w:themeColor="text1"/>
          <w:sz w:val="24"/>
          <w:szCs w:val="24"/>
        </w:rPr>
        <w:t>А</w:t>
      </w:r>
      <w:r w:rsidRPr="00444C48">
        <w:rPr>
          <w:color w:val="000000" w:themeColor="text1"/>
          <w:sz w:val="24"/>
          <w:szCs w:val="24"/>
        </w:rPr>
        <w:t xml:space="preserve">дминистрации; </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xml:space="preserve">- осуществляет иные полномочия, установленные законодательством Российской Федерации, </w:t>
      </w:r>
      <w:r w:rsidR="003A264B">
        <w:rPr>
          <w:color w:val="000000" w:themeColor="text1"/>
          <w:sz w:val="24"/>
          <w:szCs w:val="24"/>
        </w:rPr>
        <w:t>У</w:t>
      </w:r>
      <w:r w:rsidRPr="00444C48">
        <w:rPr>
          <w:color w:val="000000" w:themeColor="text1"/>
          <w:sz w:val="24"/>
          <w:szCs w:val="24"/>
        </w:rPr>
        <w:t>ставом Учреждения и заключенным трудовым договором</w:t>
      </w:r>
      <w:r w:rsidR="003A264B">
        <w:rPr>
          <w:color w:val="000000" w:themeColor="text1"/>
          <w:sz w:val="24"/>
          <w:szCs w:val="24"/>
        </w:rPr>
        <w:t xml:space="preserve"> (контрактом)</w:t>
      </w:r>
      <w:r w:rsidRPr="00444C48">
        <w:rPr>
          <w:color w:val="000000" w:themeColor="text1"/>
          <w:sz w:val="24"/>
          <w:szCs w:val="24"/>
        </w:rPr>
        <w:t>.</w:t>
      </w:r>
    </w:p>
    <w:p w:rsidR="00444C48" w:rsidRPr="00444C48" w:rsidRDefault="00E14181" w:rsidP="00444C48">
      <w:pPr>
        <w:pStyle w:val="a4"/>
        <w:ind w:firstLine="709"/>
        <w:jc w:val="both"/>
        <w:rPr>
          <w:color w:val="000000" w:themeColor="text1"/>
          <w:sz w:val="24"/>
          <w:szCs w:val="24"/>
        </w:rPr>
      </w:pPr>
      <w:r w:rsidRPr="0081473C">
        <w:rPr>
          <w:color w:val="000000" w:themeColor="text1"/>
          <w:sz w:val="24"/>
          <w:szCs w:val="24"/>
        </w:rPr>
        <w:t>4</w:t>
      </w:r>
      <w:r w:rsidR="00D21D31">
        <w:rPr>
          <w:color w:val="000000" w:themeColor="text1"/>
          <w:sz w:val="24"/>
          <w:szCs w:val="24"/>
        </w:rPr>
        <w:t>.14</w:t>
      </w:r>
      <w:r w:rsidR="0081473C">
        <w:rPr>
          <w:color w:val="000000" w:themeColor="text1"/>
          <w:sz w:val="24"/>
          <w:szCs w:val="24"/>
        </w:rPr>
        <w:t>.</w:t>
      </w:r>
      <w:r w:rsidR="0081473C" w:rsidRPr="00444C48">
        <w:rPr>
          <w:color w:val="000000" w:themeColor="text1"/>
          <w:sz w:val="24"/>
          <w:szCs w:val="24"/>
        </w:rPr>
        <w:t xml:space="preserve"> Конфликт</w:t>
      </w:r>
      <w:r w:rsidR="00444C48" w:rsidRPr="00444C48">
        <w:rPr>
          <w:color w:val="000000" w:themeColor="text1"/>
          <w:sz w:val="24"/>
          <w:szCs w:val="24"/>
        </w:rPr>
        <w:t xml:space="preserve"> интересов.</w:t>
      </w:r>
    </w:p>
    <w:p w:rsidR="00444C48" w:rsidRPr="00444C48" w:rsidRDefault="00444C48" w:rsidP="00444C48">
      <w:pPr>
        <w:pStyle w:val="a4"/>
        <w:ind w:firstLine="709"/>
        <w:jc w:val="both"/>
        <w:rPr>
          <w:color w:val="000000" w:themeColor="text1"/>
          <w:sz w:val="24"/>
          <w:szCs w:val="24"/>
        </w:rPr>
      </w:pPr>
      <w:r w:rsidRPr="00444C48">
        <w:rPr>
          <w:color w:val="000000" w:themeColor="text1"/>
          <w:sz w:val="24"/>
          <w:szCs w:val="24"/>
        </w:rPr>
        <w:t xml:space="preserve">В случае, если </w:t>
      </w:r>
      <w:r w:rsidR="00D21D31">
        <w:rPr>
          <w:color w:val="000000" w:themeColor="text1"/>
          <w:sz w:val="24"/>
          <w:szCs w:val="24"/>
        </w:rPr>
        <w:t>Директор</w:t>
      </w:r>
      <w:r w:rsidRPr="00444C48">
        <w:rPr>
          <w:color w:val="000000" w:themeColor="text1"/>
          <w:sz w:val="24"/>
          <w:szCs w:val="24"/>
        </w:rPr>
        <w:t xml:space="preserve"> имеет заинтересованность в совершении тех или иных действий, в том числе в совершении сделок, </w:t>
      </w:r>
      <w:r w:rsidR="00D21D31" w:rsidRPr="00444C48">
        <w:rPr>
          <w:color w:val="000000" w:themeColor="text1"/>
          <w:sz w:val="24"/>
          <w:szCs w:val="24"/>
        </w:rPr>
        <w:t>стороной которых</w:t>
      </w:r>
      <w:r w:rsidRPr="00444C48">
        <w:rPr>
          <w:color w:val="000000" w:themeColor="text1"/>
          <w:sz w:val="24"/>
          <w:szCs w:val="24"/>
        </w:rPr>
        <w:t xml:space="preserve"> является или намеревается быть Учреждение, а также в случае иного противоречия интересов указанных лиц и Учреждения в отношении существующих или предполагаемых действий (в том числе сделок):</w:t>
      </w:r>
    </w:p>
    <w:p w:rsidR="00444C48" w:rsidRPr="00444C48" w:rsidRDefault="00D21D31" w:rsidP="00444C48">
      <w:pPr>
        <w:pStyle w:val="a4"/>
        <w:ind w:firstLine="709"/>
        <w:jc w:val="both"/>
        <w:rPr>
          <w:color w:val="000000" w:themeColor="text1"/>
          <w:sz w:val="24"/>
          <w:szCs w:val="24"/>
        </w:rPr>
      </w:pPr>
      <w:r>
        <w:rPr>
          <w:color w:val="000000" w:themeColor="text1"/>
          <w:sz w:val="24"/>
          <w:szCs w:val="24"/>
        </w:rPr>
        <w:t>- Директор</w:t>
      </w:r>
      <w:r w:rsidR="00444C48" w:rsidRPr="00444C48">
        <w:rPr>
          <w:color w:val="000000" w:themeColor="text1"/>
          <w:sz w:val="24"/>
          <w:szCs w:val="24"/>
        </w:rPr>
        <w:t xml:space="preserve"> обязан сообщить о своей заинтересованности </w:t>
      </w:r>
      <w:r w:rsidRPr="00444C48">
        <w:rPr>
          <w:color w:val="000000" w:themeColor="text1"/>
          <w:sz w:val="24"/>
          <w:szCs w:val="24"/>
        </w:rPr>
        <w:t>Комитету и</w:t>
      </w:r>
      <w:r w:rsidR="00444C48" w:rsidRPr="00444C48">
        <w:rPr>
          <w:color w:val="000000" w:themeColor="text1"/>
          <w:sz w:val="24"/>
          <w:szCs w:val="24"/>
        </w:rPr>
        <w:t xml:space="preserve"> </w:t>
      </w:r>
      <w:r w:rsidRPr="00444C48">
        <w:rPr>
          <w:color w:val="000000" w:themeColor="text1"/>
          <w:sz w:val="24"/>
          <w:szCs w:val="24"/>
        </w:rPr>
        <w:t>Собственнику до</w:t>
      </w:r>
      <w:r w:rsidR="00444C48" w:rsidRPr="00444C48">
        <w:rPr>
          <w:color w:val="000000" w:themeColor="text1"/>
          <w:sz w:val="24"/>
          <w:szCs w:val="24"/>
        </w:rPr>
        <w:t xml:space="preserve"> момента принятия решения о совершении данных действий (в том числе сделки);</w:t>
      </w:r>
    </w:p>
    <w:p w:rsidR="00444C48" w:rsidRPr="00444C48" w:rsidRDefault="00D21D31" w:rsidP="00444C48">
      <w:pPr>
        <w:pStyle w:val="a4"/>
        <w:ind w:firstLine="709"/>
        <w:jc w:val="both"/>
        <w:rPr>
          <w:color w:val="000000" w:themeColor="text1"/>
          <w:sz w:val="24"/>
          <w:szCs w:val="24"/>
        </w:rPr>
      </w:pPr>
      <w:r>
        <w:rPr>
          <w:color w:val="000000" w:themeColor="text1"/>
          <w:sz w:val="24"/>
          <w:szCs w:val="24"/>
        </w:rPr>
        <w:t xml:space="preserve">- </w:t>
      </w:r>
      <w:r w:rsidR="00444C48" w:rsidRPr="00444C48">
        <w:rPr>
          <w:color w:val="000000" w:themeColor="text1"/>
          <w:sz w:val="24"/>
          <w:szCs w:val="24"/>
        </w:rPr>
        <w:t>действия (в том числе сделка) должны быть одобрены Комитетом и Собственником</w:t>
      </w:r>
      <w:r>
        <w:rPr>
          <w:color w:val="000000" w:themeColor="text1"/>
          <w:sz w:val="24"/>
          <w:szCs w:val="24"/>
        </w:rPr>
        <w:t>.</w:t>
      </w:r>
    </w:p>
    <w:p w:rsidR="001F56C3" w:rsidRDefault="00050758" w:rsidP="006E4C5A">
      <w:pPr>
        <w:pStyle w:val="a4"/>
        <w:ind w:firstLine="709"/>
        <w:jc w:val="both"/>
        <w:rPr>
          <w:color w:val="000000" w:themeColor="text1"/>
          <w:sz w:val="24"/>
          <w:szCs w:val="24"/>
        </w:rPr>
      </w:pPr>
      <w:r>
        <w:rPr>
          <w:color w:val="000000" w:themeColor="text1"/>
          <w:sz w:val="24"/>
          <w:szCs w:val="24"/>
        </w:rPr>
        <w:t xml:space="preserve">- </w:t>
      </w:r>
      <w:r w:rsidR="001F56C3">
        <w:rPr>
          <w:color w:val="000000" w:themeColor="text1"/>
          <w:sz w:val="24"/>
          <w:szCs w:val="24"/>
        </w:rPr>
        <w:t>решает иные вопросы деятельности Учреждения.</w:t>
      </w:r>
    </w:p>
    <w:p w:rsidR="00CC465A" w:rsidRDefault="00C378B2" w:rsidP="00523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523E9B" w:rsidRPr="00C949BF">
        <w:rPr>
          <w:rFonts w:ascii="Times New Roman" w:hAnsi="Times New Roman" w:cs="Times New Roman"/>
          <w:sz w:val="24"/>
          <w:szCs w:val="24"/>
        </w:rPr>
        <w:t xml:space="preserve">Коллегиальными органами управления Учреждения являются: </w:t>
      </w:r>
    </w:p>
    <w:p w:rsidR="00CC465A" w:rsidRDefault="00CC465A" w:rsidP="00523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Общее собрание работников</w:t>
      </w:r>
      <w:r w:rsidR="00523E9B" w:rsidRPr="00C949BF">
        <w:rPr>
          <w:rFonts w:ascii="Times New Roman" w:hAnsi="Times New Roman" w:cs="Times New Roman"/>
          <w:sz w:val="24"/>
          <w:szCs w:val="24"/>
        </w:rPr>
        <w:t xml:space="preserve"> </w:t>
      </w:r>
    </w:p>
    <w:p w:rsidR="00CC465A" w:rsidRDefault="00CC465A" w:rsidP="00523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Педагогический совет</w:t>
      </w:r>
      <w:r w:rsidR="00523E9B" w:rsidRPr="00C949BF">
        <w:rPr>
          <w:rFonts w:ascii="Times New Roman" w:hAnsi="Times New Roman" w:cs="Times New Roman"/>
          <w:sz w:val="24"/>
          <w:szCs w:val="24"/>
        </w:rPr>
        <w:t xml:space="preserve"> </w:t>
      </w:r>
    </w:p>
    <w:p w:rsidR="00CC465A" w:rsidRDefault="00CC465A" w:rsidP="00523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Научно-методический совет</w:t>
      </w:r>
      <w:r w:rsidR="00523E9B" w:rsidRPr="00C949BF">
        <w:rPr>
          <w:rFonts w:ascii="Times New Roman" w:hAnsi="Times New Roman" w:cs="Times New Roman"/>
          <w:sz w:val="24"/>
          <w:szCs w:val="24"/>
        </w:rPr>
        <w:t xml:space="preserve"> </w:t>
      </w:r>
    </w:p>
    <w:p w:rsidR="00523E9B" w:rsidRPr="00C949BF" w:rsidRDefault="00523E9B" w:rsidP="00523E9B">
      <w:pPr>
        <w:spacing w:after="0" w:line="240" w:lineRule="auto"/>
        <w:ind w:firstLine="709"/>
        <w:jc w:val="both"/>
        <w:rPr>
          <w:rFonts w:ascii="Times New Roman" w:hAnsi="Times New Roman" w:cs="Times New Roman"/>
          <w:sz w:val="24"/>
          <w:szCs w:val="24"/>
        </w:rPr>
      </w:pPr>
      <w:r w:rsidRPr="00C949BF">
        <w:rPr>
          <w:rFonts w:ascii="Times New Roman" w:hAnsi="Times New Roman" w:cs="Times New Roman"/>
          <w:sz w:val="24"/>
          <w:szCs w:val="24"/>
        </w:rPr>
        <w:t>Порядок организации деятельности коллегиальных органов и учета их мнения устанавливается локальными актами Учреждения.</w:t>
      </w:r>
    </w:p>
    <w:p w:rsidR="006E4C5A" w:rsidRPr="00B971DF" w:rsidRDefault="00C378B2" w:rsidP="006E4C5A">
      <w:pPr>
        <w:pStyle w:val="a4"/>
        <w:ind w:firstLine="709"/>
        <w:jc w:val="both"/>
        <w:rPr>
          <w:color w:val="000000" w:themeColor="text1"/>
          <w:sz w:val="24"/>
          <w:szCs w:val="24"/>
        </w:rPr>
      </w:pPr>
      <w:r>
        <w:rPr>
          <w:color w:val="000000" w:themeColor="text1"/>
          <w:sz w:val="24"/>
          <w:szCs w:val="24"/>
        </w:rPr>
        <w:t xml:space="preserve">  </w:t>
      </w:r>
      <w:r w:rsidR="00FC77BA">
        <w:rPr>
          <w:color w:val="000000" w:themeColor="text1"/>
          <w:sz w:val="24"/>
          <w:szCs w:val="24"/>
        </w:rPr>
        <w:t>4.15.1.</w:t>
      </w:r>
      <w:r>
        <w:rPr>
          <w:color w:val="000000" w:themeColor="text1"/>
          <w:sz w:val="24"/>
          <w:szCs w:val="24"/>
        </w:rPr>
        <w:t xml:space="preserve">    </w:t>
      </w:r>
      <w:r w:rsidR="0081473C" w:rsidRPr="00B971DF">
        <w:rPr>
          <w:color w:val="000000" w:themeColor="text1"/>
          <w:sz w:val="24"/>
          <w:szCs w:val="24"/>
        </w:rPr>
        <w:t>Общее</w:t>
      </w:r>
      <w:r w:rsidR="006E4C5A" w:rsidRPr="00B971DF">
        <w:rPr>
          <w:color w:val="000000" w:themeColor="text1"/>
          <w:sz w:val="24"/>
          <w:szCs w:val="24"/>
        </w:rPr>
        <w:t xml:space="preserve"> собрани</w:t>
      </w:r>
      <w:r w:rsidR="00AE3585">
        <w:rPr>
          <w:color w:val="000000" w:themeColor="text1"/>
          <w:sz w:val="24"/>
          <w:szCs w:val="24"/>
        </w:rPr>
        <w:t>е</w:t>
      </w:r>
      <w:r w:rsidR="006E4C5A" w:rsidRPr="00B971DF">
        <w:rPr>
          <w:color w:val="000000" w:themeColor="text1"/>
          <w:sz w:val="24"/>
          <w:szCs w:val="24"/>
        </w:rPr>
        <w:t xml:space="preserve"> работников </w:t>
      </w:r>
      <w:r w:rsidR="00AE3585">
        <w:rPr>
          <w:color w:val="000000" w:themeColor="text1"/>
          <w:sz w:val="24"/>
          <w:szCs w:val="24"/>
        </w:rPr>
        <w:t xml:space="preserve">имеет бессрочный срок полномочий и является </w:t>
      </w:r>
      <w:r w:rsidR="006E4C5A" w:rsidRPr="00B971DF">
        <w:rPr>
          <w:color w:val="000000" w:themeColor="text1"/>
          <w:sz w:val="24"/>
          <w:szCs w:val="24"/>
        </w:rPr>
        <w:t>органом коллегиального управления Учреждения.</w:t>
      </w:r>
    </w:p>
    <w:p w:rsidR="006E4C5A" w:rsidRDefault="00676C0A" w:rsidP="006E4C5A">
      <w:pPr>
        <w:pStyle w:val="Style7"/>
        <w:widowControl/>
        <w:tabs>
          <w:tab w:val="left" w:pos="1128"/>
        </w:tabs>
        <w:spacing w:line="240" w:lineRule="auto"/>
        <w:ind w:firstLine="0"/>
        <w:jc w:val="both"/>
        <w:rPr>
          <w:rStyle w:val="FontStyle11"/>
          <w:color w:val="000000" w:themeColor="text1"/>
          <w:sz w:val="24"/>
          <w:szCs w:val="24"/>
        </w:rPr>
      </w:pPr>
      <w:r w:rsidRPr="00B971DF">
        <w:rPr>
          <w:rStyle w:val="FontStyle11"/>
          <w:color w:val="000000" w:themeColor="text1"/>
          <w:sz w:val="24"/>
          <w:szCs w:val="24"/>
        </w:rPr>
        <w:t xml:space="preserve">             </w:t>
      </w:r>
      <w:r w:rsidR="006E4C5A" w:rsidRPr="00B971DF">
        <w:rPr>
          <w:rStyle w:val="FontStyle11"/>
          <w:color w:val="000000" w:themeColor="text1"/>
          <w:sz w:val="24"/>
          <w:szCs w:val="24"/>
        </w:rPr>
        <w:t xml:space="preserve"> </w:t>
      </w:r>
      <w:r w:rsidR="00AE3585" w:rsidRPr="00AE3585">
        <w:rPr>
          <w:color w:val="000000" w:themeColor="text1"/>
        </w:rPr>
        <w:t xml:space="preserve">Деятельность Общего собрания работников (далее - Общее собрание) </w:t>
      </w:r>
      <w:r w:rsidR="00AE3585">
        <w:rPr>
          <w:color w:val="000000" w:themeColor="text1"/>
        </w:rPr>
        <w:t xml:space="preserve">регламентируется Положением об Общем собрании, утвержденным приказом Директора. </w:t>
      </w:r>
      <w:r w:rsidR="006E4C5A" w:rsidRPr="00B971DF">
        <w:rPr>
          <w:rStyle w:val="FontStyle11"/>
          <w:color w:val="000000" w:themeColor="text1"/>
          <w:sz w:val="24"/>
          <w:szCs w:val="24"/>
        </w:rPr>
        <w:t>Целью деятельности Общего собрания является общее руководство</w:t>
      </w:r>
      <w:r w:rsidR="006E4C5A" w:rsidRPr="00B971DF">
        <w:rPr>
          <w:rStyle w:val="FontStyle11"/>
          <w:color w:val="000000" w:themeColor="text1"/>
          <w:sz w:val="24"/>
          <w:szCs w:val="24"/>
        </w:rPr>
        <w:br/>
      </w:r>
      <w:r w:rsidR="00AE3585">
        <w:rPr>
          <w:rStyle w:val="FontStyle11"/>
          <w:color w:val="000000" w:themeColor="text1"/>
          <w:sz w:val="24"/>
          <w:szCs w:val="24"/>
        </w:rPr>
        <w:t>Учреждением</w:t>
      </w:r>
      <w:r w:rsidR="006E4C5A" w:rsidRPr="00B971DF">
        <w:rPr>
          <w:rStyle w:val="FontStyle11"/>
          <w:color w:val="000000" w:themeColor="text1"/>
          <w:sz w:val="24"/>
          <w:szCs w:val="24"/>
        </w:rPr>
        <w:t xml:space="preserve"> в соответствии с учредительными, программными документами и</w:t>
      </w:r>
      <w:r w:rsidR="006E4C5A" w:rsidRPr="00B971DF">
        <w:rPr>
          <w:rStyle w:val="FontStyle11"/>
          <w:color w:val="000000" w:themeColor="text1"/>
          <w:sz w:val="24"/>
          <w:szCs w:val="24"/>
        </w:rPr>
        <w:br/>
        <w:t>локальными актами.</w:t>
      </w:r>
    </w:p>
    <w:p w:rsidR="00436BBE" w:rsidRDefault="00A31C4B" w:rsidP="00CA1618">
      <w:pPr>
        <w:pStyle w:val="Style7"/>
        <w:widowControl/>
        <w:tabs>
          <w:tab w:val="left" w:pos="1128"/>
        </w:tabs>
        <w:spacing w:line="240" w:lineRule="auto"/>
        <w:ind w:firstLine="709"/>
        <w:jc w:val="both"/>
        <w:rPr>
          <w:rStyle w:val="FontStyle11"/>
          <w:color w:val="000000" w:themeColor="text1"/>
          <w:sz w:val="24"/>
          <w:szCs w:val="24"/>
        </w:rPr>
      </w:pPr>
      <w:r w:rsidRPr="00B971DF">
        <w:rPr>
          <w:rStyle w:val="FontStyle11"/>
          <w:color w:val="000000" w:themeColor="text1"/>
          <w:sz w:val="24"/>
          <w:szCs w:val="24"/>
        </w:rPr>
        <w:t xml:space="preserve">Общее собрание </w:t>
      </w:r>
      <w:r>
        <w:rPr>
          <w:rStyle w:val="FontStyle11"/>
          <w:color w:val="000000" w:themeColor="text1"/>
          <w:sz w:val="24"/>
          <w:szCs w:val="24"/>
        </w:rPr>
        <w:t>созывается</w:t>
      </w:r>
      <w:r w:rsidRPr="00B971DF">
        <w:rPr>
          <w:rStyle w:val="FontStyle11"/>
          <w:color w:val="000000" w:themeColor="text1"/>
          <w:sz w:val="24"/>
          <w:szCs w:val="24"/>
        </w:rPr>
        <w:t xml:space="preserve"> по мере необходимости</w:t>
      </w:r>
      <w:r w:rsidR="00CA1618">
        <w:rPr>
          <w:rStyle w:val="FontStyle11"/>
          <w:color w:val="000000" w:themeColor="text1"/>
          <w:sz w:val="24"/>
          <w:szCs w:val="24"/>
        </w:rPr>
        <w:t>, но не реже одного раза в год.</w:t>
      </w:r>
    </w:p>
    <w:p w:rsidR="006E4C5A" w:rsidRPr="00B971DF" w:rsidRDefault="003A264B" w:rsidP="004A2CC5">
      <w:pPr>
        <w:pStyle w:val="Style7"/>
        <w:widowControl/>
        <w:tabs>
          <w:tab w:val="left" w:pos="1128"/>
        </w:tabs>
        <w:spacing w:line="240" w:lineRule="auto"/>
        <w:ind w:firstLine="709"/>
        <w:jc w:val="both"/>
        <w:rPr>
          <w:rStyle w:val="FontStyle11"/>
          <w:color w:val="000000" w:themeColor="text1"/>
          <w:sz w:val="24"/>
          <w:szCs w:val="24"/>
        </w:rPr>
      </w:pPr>
      <w:r>
        <w:rPr>
          <w:rStyle w:val="FontStyle11"/>
          <w:color w:val="000000" w:themeColor="text1"/>
          <w:sz w:val="24"/>
          <w:szCs w:val="24"/>
        </w:rPr>
        <w:t xml:space="preserve">К компетенции </w:t>
      </w:r>
      <w:r w:rsidR="006E4C5A" w:rsidRPr="00B971DF">
        <w:rPr>
          <w:rStyle w:val="FontStyle11"/>
          <w:color w:val="000000" w:themeColor="text1"/>
          <w:sz w:val="24"/>
          <w:szCs w:val="24"/>
        </w:rPr>
        <w:t>Обще</w:t>
      </w:r>
      <w:r>
        <w:rPr>
          <w:rStyle w:val="FontStyle11"/>
          <w:color w:val="000000" w:themeColor="text1"/>
          <w:sz w:val="24"/>
          <w:szCs w:val="24"/>
        </w:rPr>
        <w:t>го</w:t>
      </w:r>
      <w:r w:rsidR="006E4C5A" w:rsidRPr="00B971DF">
        <w:rPr>
          <w:rStyle w:val="FontStyle11"/>
          <w:color w:val="000000" w:themeColor="text1"/>
          <w:sz w:val="24"/>
          <w:szCs w:val="24"/>
        </w:rPr>
        <w:t xml:space="preserve"> собрани</w:t>
      </w:r>
      <w:r>
        <w:rPr>
          <w:rStyle w:val="FontStyle11"/>
          <w:color w:val="000000" w:themeColor="text1"/>
          <w:sz w:val="24"/>
          <w:szCs w:val="24"/>
        </w:rPr>
        <w:t>я относится</w:t>
      </w:r>
      <w:r w:rsidR="006E4C5A" w:rsidRPr="00B971DF">
        <w:rPr>
          <w:rStyle w:val="FontStyle11"/>
          <w:color w:val="000000" w:themeColor="text1"/>
          <w:sz w:val="24"/>
          <w:szCs w:val="24"/>
        </w:rPr>
        <w:t>:</w:t>
      </w:r>
    </w:p>
    <w:p w:rsidR="006E4C5A" w:rsidRPr="00B971DF" w:rsidRDefault="006E4C5A" w:rsidP="004A2CC5">
      <w:pPr>
        <w:pStyle w:val="Style7"/>
        <w:widowControl/>
        <w:tabs>
          <w:tab w:val="left" w:pos="1128"/>
        </w:tabs>
        <w:spacing w:line="240" w:lineRule="auto"/>
        <w:ind w:firstLine="709"/>
        <w:jc w:val="both"/>
        <w:rPr>
          <w:rStyle w:val="FontStyle11"/>
          <w:color w:val="000000" w:themeColor="text1"/>
          <w:sz w:val="24"/>
          <w:szCs w:val="24"/>
        </w:rPr>
      </w:pPr>
      <w:r w:rsidRPr="00B971DF">
        <w:rPr>
          <w:rStyle w:val="FontStyle11"/>
          <w:color w:val="000000" w:themeColor="text1"/>
          <w:sz w:val="24"/>
          <w:szCs w:val="24"/>
        </w:rPr>
        <w:t>- заслушива</w:t>
      </w:r>
      <w:r w:rsidR="003A264B">
        <w:rPr>
          <w:rStyle w:val="FontStyle11"/>
          <w:color w:val="000000" w:themeColor="text1"/>
          <w:sz w:val="24"/>
          <w:szCs w:val="24"/>
        </w:rPr>
        <w:t>ние</w:t>
      </w:r>
      <w:r w:rsidRPr="00B971DF">
        <w:rPr>
          <w:rStyle w:val="FontStyle11"/>
          <w:color w:val="000000" w:themeColor="text1"/>
          <w:sz w:val="24"/>
          <w:szCs w:val="24"/>
        </w:rPr>
        <w:t xml:space="preserve"> публичн</w:t>
      </w:r>
      <w:r w:rsidR="003A264B">
        <w:rPr>
          <w:rStyle w:val="FontStyle11"/>
          <w:color w:val="000000" w:themeColor="text1"/>
          <w:sz w:val="24"/>
          <w:szCs w:val="24"/>
        </w:rPr>
        <w:t>ого</w:t>
      </w:r>
      <w:r w:rsidRPr="00B971DF">
        <w:rPr>
          <w:rStyle w:val="FontStyle11"/>
          <w:color w:val="000000" w:themeColor="text1"/>
          <w:sz w:val="24"/>
          <w:szCs w:val="24"/>
        </w:rPr>
        <w:t xml:space="preserve"> доклад</w:t>
      </w:r>
      <w:r w:rsidR="003A264B">
        <w:rPr>
          <w:rStyle w:val="FontStyle11"/>
          <w:color w:val="000000" w:themeColor="text1"/>
          <w:sz w:val="24"/>
          <w:szCs w:val="24"/>
        </w:rPr>
        <w:t>а</w:t>
      </w:r>
      <w:r w:rsidRPr="00B971DF">
        <w:rPr>
          <w:rStyle w:val="FontStyle11"/>
          <w:color w:val="000000" w:themeColor="text1"/>
          <w:sz w:val="24"/>
          <w:szCs w:val="24"/>
        </w:rPr>
        <w:t xml:space="preserve"> </w:t>
      </w:r>
      <w:r w:rsidR="003A264B">
        <w:rPr>
          <w:rStyle w:val="FontStyle11"/>
          <w:color w:val="000000" w:themeColor="text1"/>
          <w:sz w:val="24"/>
          <w:szCs w:val="24"/>
        </w:rPr>
        <w:t>Директора</w:t>
      </w:r>
      <w:r w:rsidRPr="00B971DF">
        <w:rPr>
          <w:rStyle w:val="FontStyle11"/>
          <w:color w:val="000000" w:themeColor="text1"/>
          <w:sz w:val="24"/>
          <w:szCs w:val="24"/>
        </w:rPr>
        <w:t xml:space="preserve"> Учреждения, его обсуждение;</w:t>
      </w:r>
    </w:p>
    <w:p w:rsidR="006E4C5A" w:rsidRPr="00B971DF" w:rsidRDefault="006E4C5A" w:rsidP="004A2CC5">
      <w:pPr>
        <w:pStyle w:val="Style7"/>
        <w:widowControl/>
        <w:tabs>
          <w:tab w:val="left" w:pos="1128"/>
        </w:tabs>
        <w:spacing w:line="240" w:lineRule="auto"/>
        <w:ind w:firstLine="709"/>
        <w:jc w:val="both"/>
        <w:rPr>
          <w:rStyle w:val="FontStyle11"/>
          <w:color w:val="000000" w:themeColor="text1"/>
          <w:sz w:val="24"/>
          <w:szCs w:val="24"/>
        </w:rPr>
      </w:pPr>
      <w:r w:rsidRPr="00B971DF">
        <w:rPr>
          <w:rStyle w:val="FontStyle11"/>
          <w:color w:val="000000" w:themeColor="text1"/>
          <w:sz w:val="24"/>
          <w:szCs w:val="24"/>
        </w:rPr>
        <w:t xml:space="preserve">- </w:t>
      </w:r>
      <w:r w:rsidR="00A31C4B">
        <w:rPr>
          <w:rStyle w:val="FontStyle11"/>
          <w:color w:val="000000" w:themeColor="text1"/>
          <w:sz w:val="24"/>
          <w:szCs w:val="24"/>
        </w:rPr>
        <w:t>участ</w:t>
      </w:r>
      <w:r w:rsidR="003A264B">
        <w:rPr>
          <w:rStyle w:val="FontStyle11"/>
          <w:color w:val="000000" w:themeColor="text1"/>
          <w:sz w:val="24"/>
          <w:szCs w:val="24"/>
        </w:rPr>
        <w:t>ие</w:t>
      </w:r>
      <w:r w:rsidR="00A31C4B">
        <w:rPr>
          <w:rStyle w:val="FontStyle11"/>
          <w:color w:val="000000" w:themeColor="text1"/>
          <w:sz w:val="24"/>
          <w:szCs w:val="24"/>
        </w:rPr>
        <w:t xml:space="preserve"> в разработке</w:t>
      </w:r>
      <w:r w:rsidRPr="00B971DF">
        <w:rPr>
          <w:rStyle w:val="FontStyle11"/>
          <w:color w:val="000000" w:themeColor="text1"/>
          <w:sz w:val="24"/>
          <w:szCs w:val="24"/>
        </w:rPr>
        <w:t xml:space="preserve"> </w:t>
      </w:r>
      <w:r w:rsidR="00A31C4B">
        <w:rPr>
          <w:rStyle w:val="FontStyle11"/>
          <w:color w:val="000000" w:themeColor="text1"/>
          <w:sz w:val="24"/>
          <w:szCs w:val="24"/>
        </w:rPr>
        <w:t xml:space="preserve">и принятии </w:t>
      </w:r>
      <w:r w:rsidRPr="00B971DF">
        <w:rPr>
          <w:rStyle w:val="FontStyle11"/>
          <w:color w:val="000000" w:themeColor="text1"/>
          <w:sz w:val="24"/>
          <w:szCs w:val="24"/>
        </w:rPr>
        <w:t xml:space="preserve">Правил внутреннего трудового распорядка </w:t>
      </w:r>
      <w:r w:rsidR="003A264B">
        <w:rPr>
          <w:rStyle w:val="FontStyle11"/>
          <w:color w:val="000000" w:themeColor="text1"/>
          <w:sz w:val="24"/>
          <w:szCs w:val="24"/>
        </w:rPr>
        <w:t>Учреждения</w:t>
      </w:r>
      <w:r w:rsidRPr="00B971DF">
        <w:rPr>
          <w:rStyle w:val="FontStyle11"/>
          <w:color w:val="000000" w:themeColor="text1"/>
          <w:sz w:val="24"/>
          <w:szCs w:val="24"/>
        </w:rPr>
        <w:t>; Кодекс</w:t>
      </w:r>
      <w:r w:rsidR="00A31C4B">
        <w:rPr>
          <w:rStyle w:val="FontStyle11"/>
          <w:color w:val="000000" w:themeColor="text1"/>
          <w:sz w:val="24"/>
          <w:szCs w:val="24"/>
        </w:rPr>
        <w:t>а</w:t>
      </w:r>
      <w:r w:rsidRPr="00B971DF">
        <w:rPr>
          <w:rStyle w:val="FontStyle11"/>
          <w:color w:val="000000" w:themeColor="text1"/>
          <w:sz w:val="24"/>
          <w:szCs w:val="24"/>
        </w:rPr>
        <w:t xml:space="preserve"> профессиональной этики педагогических работников Учреждения;</w:t>
      </w:r>
    </w:p>
    <w:p w:rsidR="006E4C5A" w:rsidRDefault="003A264B" w:rsidP="004A2CC5">
      <w:pPr>
        <w:pStyle w:val="Style7"/>
        <w:widowControl/>
        <w:tabs>
          <w:tab w:val="left" w:pos="1128"/>
        </w:tabs>
        <w:spacing w:line="240" w:lineRule="auto"/>
        <w:ind w:firstLine="709"/>
        <w:jc w:val="both"/>
        <w:rPr>
          <w:rStyle w:val="FontStyle11"/>
          <w:color w:val="000000" w:themeColor="text1"/>
          <w:sz w:val="24"/>
          <w:szCs w:val="24"/>
        </w:rPr>
      </w:pPr>
      <w:r>
        <w:rPr>
          <w:rStyle w:val="FontStyle11"/>
          <w:color w:val="000000" w:themeColor="text1"/>
          <w:sz w:val="24"/>
          <w:szCs w:val="24"/>
        </w:rPr>
        <w:t>- участие</w:t>
      </w:r>
      <w:r w:rsidR="006E4C5A" w:rsidRPr="00B971DF">
        <w:rPr>
          <w:rStyle w:val="FontStyle11"/>
          <w:color w:val="000000" w:themeColor="text1"/>
          <w:sz w:val="24"/>
          <w:szCs w:val="24"/>
        </w:rPr>
        <w:t xml:space="preserve"> в разработке</w:t>
      </w:r>
      <w:r w:rsidR="00A31C4B">
        <w:rPr>
          <w:rStyle w:val="FontStyle11"/>
          <w:color w:val="000000" w:themeColor="text1"/>
          <w:sz w:val="24"/>
          <w:szCs w:val="24"/>
        </w:rPr>
        <w:t xml:space="preserve"> и </w:t>
      </w:r>
      <w:r w:rsidR="00912422">
        <w:rPr>
          <w:rStyle w:val="FontStyle11"/>
          <w:color w:val="000000" w:themeColor="text1"/>
          <w:sz w:val="24"/>
          <w:szCs w:val="24"/>
        </w:rPr>
        <w:t xml:space="preserve">принятии </w:t>
      </w:r>
      <w:r w:rsidR="00912422" w:rsidRPr="00B971DF">
        <w:rPr>
          <w:rStyle w:val="FontStyle11"/>
          <w:color w:val="000000" w:themeColor="text1"/>
          <w:sz w:val="24"/>
          <w:szCs w:val="24"/>
        </w:rPr>
        <w:t>положений</w:t>
      </w:r>
      <w:r w:rsidR="004E3B2F">
        <w:rPr>
          <w:rStyle w:val="FontStyle11"/>
          <w:color w:val="000000" w:themeColor="text1"/>
          <w:sz w:val="24"/>
          <w:szCs w:val="24"/>
        </w:rPr>
        <w:t xml:space="preserve"> Коллективного договора;</w:t>
      </w:r>
    </w:p>
    <w:p w:rsidR="004E3B2F" w:rsidRDefault="004E3B2F" w:rsidP="004A2CC5">
      <w:pPr>
        <w:pStyle w:val="Style7"/>
        <w:widowControl/>
        <w:tabs>
          <w:tab w:val="left" w:pos="1128"/>
        </w:tabs>
        <w:spacing w:line="240" w:lineRule="auto"/>
        <w:ind w:firstLine="709"/>
        <w:jc w:val="both"/>
        <w:rPr>
          <w:rStyle w:val="FontStyle11"/>
          <w:color w:val="000000" w:themeColor="text1"/>
          <w:sz w:val="24"/>
          <w:szCs w:val="24"/>
        </w:rPr>
      </w:pPr>
      <w:r>
        <w:rPr>
          <w:rStyle w:val="FontStyle11"/>
          <w:color w:val="000000" w:themeColor="text1"/>
          <w:sz w:val="24"/>
          <w:szCs w:val="24"/>
        </w:rPr>
        <w:t xml:space="preserve">- </w:t>
      </w:r>
      <w:r w:rsidR="003A264B">
        <w:rPr>
          <w:rStyle w:val="FontStyle11"/>
          <w:color w:val="000000" w:themeColor="text1"/>
          <w:sz w:val="24"/>
          <w:szCs w:val="24"/>
        </w:rPr>
        <w:t>рассмотрение</w:t>
      </w:r>
      <w:r w:rsidR="004F3428">
        <w:rPr>
          <w:rStyle w:val="FontStyle11"/>
          <w:color w:val="000000" w:themeColor="text1"/>
          <w:sz w:val="24"/>
          <w:szCs w:val="24"/>
        </w:rPr>
        <w:t xml:space="preserve"> по представлению</w:t>
      </w:r>
      <w:r>
        <w:rPr>
          <w:rStyle w:val="FontStyle11"/>
          <w:color w:val="000000" w:themeColor="text1"/>
          <w:sz w:val="24"/>
          <w:szCs w:val="24"/>
        </w:rPr>
        <w:t xml:space="preserve"> Директора други</w:t>
      </w:r>
      <w:r w:rsidR="003A264B">
        <w:rPr>
          <w:rStyle w:val="FontStyle11"/>
          <w:color w:val="000000" w:themeColor="text1"/>
          <w:sz w:val="24"/>
          <w:szCs w:val="24"/>
        </w:rPr>
        <w:t>х</w:t>
      </w:r>
      <w:r>
        <w:rPr>
          <w:rStyle w:val="FontStyle11"/>
          <w:color w:val="000000" w:themeColor="text1"/>
          <w:sz w:val="24"/>
          <w:szCs w:val="24"/>
        </w:rPr>
        <w:t xml:space="preserve"> вопрос</w:t>
      </w:r>
      <w:r w:rsidR="003A264B">
        <w:rPr>
          <w:rStyle w:val="FontStyle11"/>
          <w:color w:val="000000" w:themeColor="text1"/>
          <w:sz w:val="24"/>
          <w:szCs w:val="24"/>
        </w:rPr>
        <w:t>ов</w:t>
      </w:r>
      <w:r>
        <w:rPr>
          <w:rStyle w:val="FontStyle11"/>
          <w:color w:val="000000" w:themeColor="text1"/>
          <w:sz w:val="24"/>
          <w:szCs w:val="24"/>
        </w:rPr>
        <w:t xml:space="preserve">, не </w:t>
      </w:r>
      <w:r w:rsidR="004F3428">
        <w:rPr>
          <w:rStyle w:val="FontStyle11"/>
          <w:color w:val="000000" w:themeColor="text1"/>
          <w:sz w:val="24"/>
          <w:szCs w:val="24"/>
        </w:rPr>
        <w:t>отнесённы</w:t>
      </w:r>
      <w:r w:rsidR="003A264B">
        <w:rPr>
          <w:rStyle w:val="FontStyle11"/>
          <w:color w:val="000000" w:themeColor="text1"/>
          <w:sz w:val="24"/>
          <w:szCs w:val="24"/>
        </w:rPr>
        <w:t>х</w:t>
      </w:r>
      <w:r>
        <w:rPr>
          <w:rStyle w:val="FontStyle11"/>
          <w:color w:val="000000" w:themeColor="text1"/>
          <w:sz w:val="24"/>
          <w:szCs w:val="24"/>
        </w:rPr>
        <w:t xml:space="preserve"> к компетенции иных коллегиальных органов Учреждения;</w:t>
      </w:r>
    </w:p>
    <w:p w:rsidR="00A31C4B" w:rsidRPr="00B971DF" w:rsidRDefault="00A31C4B" w:rsidP="004A2CC5">
      <w:pPr>
        <w:pStyle w:val="Style7"/>
        <w:widowControl/>
        <w:tabs>
          <w:tab w:val="left" w:pos="1128"/>
        </w:tabs>
        <w:spacing w:line="240" w:lineRule="auto"/>
        <w:ind w:firstLine="709"/>
        <w:jc w:val="both"/>
        <w:rPr>
          <w:rStyle w:val="FontStyle11"/>
          <w:color w:val="000000" w:themeColor="text1"/>
          <w:sz w:val="24"/>
          <w:szCs w:val="24"/>
        </w:rPr>
      </w:pPr>
      <w:r>
        <w:rPr>
          <w:rStyle w:val="FontStyle11"/>
          <w:color w:val="000000" w:themeColor="text1"/>
          <w:sz w:val="24"/>
          <w:szCs w:val="24"/>
        </w:rPr>
        <w:t>- иные вопросы деятельности Учреждения, отнесённые законодательством Российской Федерации к компетенции Общего собрания.</w:t>
      </w:r>
    </w:p>
    <w:p w:rsidR="006E4C5A" w:rsidRDefault="006E4C5A" w:rsidP="004A2CC5">
      <w:pPr>
        <w:pStyle w:val="Style7"/>
        <w:widowControl/>
        <w:tabs>
          <w:tab w:val="left" w:pos="1128"/>
        </w:tabs>
        <w:spacing w:line="240" w:lineRule="auto"/>
        <w:ind w:firstLine="709"/>
        <w:jc w:val="both"/>
        <w:rPr>
          <w:rStyle w:val="FontStyle11"/>
          <w:color w:val="000000" w:themeColor="text1"/>
          <w:sz w:val="24"/>
          <w:szCs w:val="24"/>
        </w:rPr>
      </w:pPr>
      <w:r w:rsidRPr="00B971DF">
        <w:rPr>
          <w:rStyle w:val="FontStyle11"/>
          <w:color w:val="000000" w:themeColor="text1"/>
          <w:sz w:val="24"/>
          <w:szCs w:val="24"/>
        </w:rPr>
        <w:t xml:space="preserve">В состав Общего собрания входят все </w:t>
      </w:r>
      <w:r w:rsidR="00A31C4B" w:rsidRPr="00B971DF">
        <w:rPr>
          <w:rStyle w:val="FontStyle11"/>
          <w:color w:val="000000" w:themeColor="text1"/>
          <w:sz w:val="24"/>
          <w:szCs w:val="24"/>
        </w:rPr>
        <w:t>работники Учреждения</w:t>
      </w:r>
      <w:r w:rsidRPr="00B971DF">
        <w:rPr>
          <w:rStyle w:val="FontStyle11"/>
          <w:color w:val="000000" w:themeColor="text1"/>
          <w:sz w:val="24"/>
          <w:szCs w:val="24"/>
        </w:rPr>
        <w:t>.</w:t>
      </w:r>
    </w:p>
    <w:p w:rsidR="00A31C4B" w:rsidRPr="00A31C4B" w:rsidRDefault="00A31C4B" w:rsidP="004E3B2F">
      <w:pPr>
        <w:pStyle w:val="Style7"/>
        <w:widowControl/>
        <w:tabs>
          <w:tab w:val="left" w:pos="1128"/>
        </w:tabs>
        <w:spacing w:line="240" w:lineRule="auto"/>
        <w:ind w:firstLine="709"/>
        <w:jc w:val="both"/>
        <w:rPr>
          <w:rFonts w:eastAsia="Times New Roman"/>
        </w:rPr>
      </w:pPr>
      <w:r w:rsidRPr="00B971DF">
        <w:rPr>
          <w:rStyle w:val="FontStyle11"/>
          <w:color w:val="000000" w:themeColor="text1"/>
          <w:sz w:val="24"/>
          <w:szCs w:val="24"/>
        </w:rPr>
        <w:lastRenderedPageBreak/>
        <w:t xml:space="preserve">Руководство Общим собранием осуществляет Председатель, которым по должности является </w:t>
      </w:r>
      <w:r w:rsidR="003A264B">
        <w:rPr>
          <w:rStyle w:val="FontStyle11"/>
          <w:color w:val="000000" w:themeColor="text1"/>
          <w:sz w:val="24"/>
          <w:szCs w:val="24"/>
        </w:rPr>
        <w:t>Директор</w:t>
      </w:r>
      <w:r w:rsidRPr="00B971DF">
        <w:rPr>
          <w:rStyle w:val="FontStyle11"/>
          <w:color w:val="000000" w:themeColor="text1"/>
          <w:sz w:val="24"/>
          <w:szCs w:val="24"/>
        </w:rPr>
        <w:t xml:space="preserve"> Учреждения.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r w:rsidR="004E3B2F">
        <w:rPr>
          <w:rStyle w:val="FontStyle11"/>
          <w:color w:val="000000" w:themeColor="text1"/>
          <w:sz w:val="24"/>
          <w:szCs w:val="24"/>
        </w:rPr>
        <w:t xml:space="preserve"> </w:t>
      </w:r>
      <w:r w:rsidRPr="00A31C4B">
        <w:rPr>
          <w:rFonts w:eastAsia="Times New Roman"/>
        </w:rPr>
        <w:t>Общее собрание считается правомочным, если на нем присутствует не менее 2/3 от общего числа работников Учреждения.</w:t>
      </w:r>
    </w:p>
    <w:p w:rsidR="00A31C4B" w:rsidRPr="00A31C4B" w:rsidRDefault="00A31C4B" w:rsidP="00A31C4B">
      <w:pPr>
        <w:spacing w:after="0" w:line="240" w:lineRule="auto"/>
        <w:ind w:firstLine="709"/>
        <w:jc w:val="both"/>
        <w:rPr>
          <w:rFonts w:ascii="Times New Roman" w:eastAsia="Times New Roman" w:hAnsi="Times New Roman" w:cs="Times New Roman"/>
          <w:sz w:val="24"/>
          <w:szCs w:val="24"/>
        </w:rPr>
      </w:pPr>
      <w:r w:rsidRPr="00A31C4B">
        <w:rPr>
          <w:rFonts w:ascii="Times New Roman" w:eastAsia="Times New Roman" w:hAnsi="Times New Roman" w:cs="Times New Roman"/>
          <w:sz w:val="24"/>
          <w:szCs w:val="24"/>
        </w:rPr>
        <w:t xml:space="preserve">Решения Общего собрания принимаются простым большинством голосов присутствующих на собрании работников и протоколируются. Процедура голосования определяется Общим собранием. </w:t>
      </w:r>
      <w:r w:rsidRPr="00A31C4B">
        <w:rPr>
          <w:rFonts w:ascii="Times New Roman" w:eastAsia="Times New Roman" w:hAnsi="Times New Roman" w:cs="Times New Roman"/>
          <w:sz w:val="24"/>
          <w:szCs w:val="24"/>
          <w:lang w:bidi="ru-RU"/>
        </w:rPr>
        <w:t>Решения Общего собрания являются обязательными для всех работников Учреждения.</w:t>
      </w:r>
    </w:p>
    <w:p w:rsidR="006E4C5A" w:rsidRPr="00B971DF" w:rsidRDefault="006E4C5A" w:rsidP="00483E55">
      <w:pPr>
        <w:pStyle w:val="Style7"/>
        <w:widowControl/>
        <w:tabs>
          <w:tab w:val="left" w:pos="1128"/>
        </w:tabs>
        <w:spacing w:line="240" w:lineRule="auto"/>
        <w:ind w:firstLine="709"/>
        <w:jc w:val="both"/>
        <w:rPr>
          <w:rStyle w:val="FontStyle11"/>
          <w:color w:val="000000" w:themeColor="text1"/>
          <w:sz w:val="24"/>
          <w:szCs w:val="24"/>
        </w:rPr>
      </w:pPr>
      <w:r w:rsidRPr="00B971DF">
        <w:rPr>
          <w:rStyle w:val="FontStyle11"/>
          <w:color w:val="000000" w:themeColor="text1"/>
          <w:sz w:val="24"/>
          <w:szCs w:val="24"/>
        </w:rPr>
        <w:t xml:space="preserve">На заседания Общего собрания могут быть приглашены представители </w:t>
      </w:r>
      <w:r w:rsidR="00DE2780">
        <w:rPr>
          <w:rStyle w:val="FontStyle11"/>
          <w:color w:val="000000" w:themeColor="text1"/>
          <w:sz w:val="24"/>
          <w:szCs w:val="24"/>
        </w:rPr>
        <w:t>Комитета</w:t>
      </w:r>
      <w:r w:rsidRPr="00B971DF">
        <w:rPr>
          <w:rStyle w:val="FontStyle11"/>
          <w:color w:val="000000" w:themeColor="text1"/>
          <w:sz w:val="24"/>
          <w:szCs w:val="24"/>
        </w:rPr>
        <w:t>,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4E3B2F" w:rsidRDefault="00E14181" w:rsidP="00483E55">
      <w:pPr>
        <w:pStyle w:val="Style1"/>
        <w:widowControl/>
        <w:tabs>
          <w:tab w:val="left" w:pos="1421"/>
        </w:tabs>
        <w:spacing w:line="240" w:lineRule="auto"/>
        <w:ind w:firstLine="709"/>
        <w:contextualSpacing/>
        <w:rPr>
          <w:color w:val="000000" w:themeColor="text1"/>
        </w:rPr>
      </w:pPr>
      <w:r w:rsidRPr="003720B8">
        <w:rPr>
          <w:color w:val="000000" w:themeColor="text1"/>
        </w:rPr>
        <w:t>4</w:t>
      </w:r>
      <w:r w:rsidR="00676C0A" w:rsidRPr="00B971DF">
        <w:rPr>
          <w:color w:val="000000" w:themeColor="text1"/>
        </w:rPr>
        <w:t>.1</w:t>
      </w:r>
      <w:r w:rsidR="00FC77BA">
        <w:rPr>
          <w:color w:val="000000" w:themeColor="text1"/>
        </w:rPr>
        <w:t>5</w:t>
      </w:r>
      <w:r w:rsidR="0081473C" w:rsidRPr="00B971DF">
        <w:rPr>
          <w:color w:val="000000" w:themeColor="text1"/>
        </w:rPr>
        <w:t>.</w:t>
      </w:r>
      <w:r w:rsidR="00FC77BA">
        <w:rPr>
          <w:color w:val="000000" w:themeColor="text1"/>
        </w:rPr>
        <w:t xml:space="preserve">2. </w:t>
      </w:r>
      <w:r w:rsidR="0081473C" w:rsidRPr="00B971DF">
        <w:rPr>
          <w:color w:val="000000" w:themeColor="text1"/>
        </w:rPr>
        <w:t xml:space="preserve"> </w:t>
      </w:r>
      <w:r w:rsidR="0081473C" w:rsidRPr="00B971DF">
        <w:rPr>
          <w:rStyle w:val="FontStyle11"/>
          <w:color w:val="000000" w:themeColor="text1"/>
          <w:sz w:val="24"/>
          <w:szCs w:val="24"/>
        </w:rPr>
        <w:t>Управление</w:t>
      </w:r>
      <w:r w:rsidR="004E3B2F">
        <w:rPr>
          <w:rStyle w:val="FontStyle11"/>
          <w:color w:val="000000" w:themeColor="text1"/>
          <w:sz w:val="24"/>
          <w:szCs w:val="24"/>
        </w:rPr>
        <w:t xml:space="preserve"> педагогической деятельностью осуществляет </w:t>
      </w:r>
      <w:r w:rsidR="004E3B2F">
        <w:rPr>
          <w:color w:val="000000" w:themeColor="text1"/>
        </w:rPr>
        <w:t xml:space="preserve">Педагогический совет, </w:t>
      </w:r>
      <w:r w:rsidR="003A264B">
        <w:rPr>
          <w:color w:val="000000" w:themeColor="text1"/>
        </w:rPr>
        <w:t>возглавляемым Директором</w:t>
      </w:r>
      <w:r w:rsidR="004E3B2F">
        <w:rPr>
          <w:color w:val="000000" w:themeColor="text1"/>
        </w:rPr>
        <w:t xml:space="preserve"> Учреждения.</w:t>
      </w:r>
    </w:p>
    <w:p w:rsidR="00566036" w:rsidRDefault="00FA6A01" w:rsidP="00566036">
      <w:pPr>
        <w:pStyle w:val="Style1"/>
        <w:widowControl/>
        <w:tabs>
          <w:tab w:val="left" w:pos="1421"/>
        </w:tabs>
        <w:spacing w:line="240" w:lineRule="auto"/>
        <w:ind w:firstLine="709"/>
        <w:contextualSpacing/>
        <w:rPr>
          <w:color w:val="000000" w:themeColor="text1"/>
        </w:rPr>
      </w:pPr>
      <w:r w:rsidRPr="00B971DF">
        <w:rPr>
          <w:color w:val="000000" w:themeColor="text1"/>
        </w:rPr>
        <w:t>Педагогический совет действует в</w:t>
      </w:r>
      <w:r w:rsidR="00606C6D" w:rsidRPr="00B971DF">
        <w:rPr>
          <w:color w:val="000000" w:themeColor="text1"/>
        </w:rPr>
        <w:t xml:space="preserve">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w:t>
      </w:r>
      <w:r w:rsidRPr="00B971DF">
        <w:rPr>
          <w:color w:val="000000" w:themeColor="text1"/>
        </w:rPr>
        <w:t>.</w:t>
      </w:r>
    </w:p>
    <w:p w:rsidR="00566036" w:rsidRPr="00566036" w:rsidRDefault="00566036" w:rsidP="00566036">
      <w:pPr>
        <w:pStyle w:val="Style1"/>
        <w:widowControl/>
        <w:tabs>
          <w:tab w:val="left" w:pos="1421"/>
        </w:tabs>
        <w:spacing w:line="240" w:lineRule="auto"/>
        <w:ind w:firstLine="709"/>
        <w:contextualSpacing/>
        <w:rPr>
          <w:color w:val="000000" w:themeColor="text1"/>
        </w:rPr>
      </w:pPr>
      <w:r w:rsidRPr="00566036">
        <w:rPr>
          <w:color w:val="000000" w:themeColor="text1"/>
        </w:rPr>
        <w:t>Педагогический совет является постоянно действующим коллективным органом управления образовательного учреждения для рассмотрения основных вопросов образовательного процесса.</w:t>
      </w:r>
    </w:p>
    <w:p w:rsidR="006E4C5A" w:rsidRDefault="006E4C5A" w:rsidP="00483E55">
      <w:pPr>
        <w:pStyle w:val="Style1"/>
        <w:widowControl/>
        <w:tabs>
          <w:tab w:val="left" w:pos="1421"/>
        </w:tabs>
        <w:spacing w:line="240" w:lineRule="auto"/>
        <w:ind w:firstLine="709"/>
        <w:contextualSpacing/>
        <w:rPr>
          <w:color w:val="000000" w:themeColor="text1"/>
        </w:rPr>
      </w:pPr>
      <w:r w:rsidRPr="00B971DF">
        <w:rPr>
          <w:color w:val="000000" w:themeColor="text1"/>
        </w:rPr>
        <w:t>Членами Педагогического совета являются все педагогические работники Учреждения.  Педагогически</w:t>
      </w:r>
      <w:r w:rsidR="004E3B2F">
        <w:rPr>
          <w:color w:val="000000" w:themeColor="text1"/>
        </w:rPr>
        <w:t xml:space="preserve">й совет созывается Директором по </w:t>
      </w:r>
      <w:r w:rsidR="004F3428">
        <w:rPr>
          <w:color w:val="000000" w:themeColor="text1"/>
        </w:rPr>
        <w:t>мере необходимости</w:t>
      </w:r>
      <w:r w:rsidR="004E3B2F">
        <w:rPr>
          <w:color w:val="000000" w:themeColor="text1"/>
        </w:rPr>
        <w:t xml:space="preserve">, но не реже </w:t>
      </w:r>
      <w:r w:rsidRPr="00B971DF">
        <w:rPr>
          <w:color w:val="000000" w:themeColor="text1"/>
        </w:rPr>
        <w:t>4-х раз в год. Срок полномочий Педагогического совета не ограничен.</w:t>
      </w:r>
      <w:r w:rsidR="004F3428">
        <w:rPr>
          <w:color w:val="000000" w:themeColor="text1"/>
        </w:rPr>
        <w:t xml:space="preserve"> </w:t>
      </w:r>
    </w:p>
    <w:p w:rsidR="004F3428" w:rsidRPr="00B971DF" w:rsidRDefault="004F3428" w:rsidP="00483E55">
      <w:pPr>
        <w:pStyle w:val="Style1"/>
        <w:widowControl/>
        <w:tabs>
          <w:tab w:val="left" w:pos="1421"/>
        </w:tabs>
        <w:spacing w:line="240" w:lineRule="auto"/>
        <w:ind w:firstLine="709"/>
        <w:contextualSpacing/>
        <w:rPr>
          <w:color w:val="000000" w:themeColor="text1"/>
        </w:rPr>
      </w:pPr>
      <w:r w:rsidRPr="004F3428">
        <w:rPr>
          <w:color w:val="000000" w:themeColor="text1"/>
        </w:rPr>
        <w:t>Директор организует деятельность Педагогического совета, предлагает повестку заседания</w:t>
      </w:r>
      <w:r w:rsidR="00DE2780" w:rsidRPr="004F3428">
        <w:rPr>
          <w:color w:val="000000" w:themeColor="text1"/>
        </w:rPr>
        <w:t>, контролирует</w:t>
      </w:r>
      <w:r w:rsidRPr="004F3428">
        <w:rPr>
          <w:color w:val="000000" w:themeColor="text1"/>
        </w:rPr>
        <w:t xml:space="preserve"> исполнение решений Педагогического совета.</w:t>
      </w:r>
    </w:p>
    <w:p w:rsidR="004E3B2F" w:rsidRDefault="004E3B2F" w:rsidP="00483E55">
      <w:pPr>
        <w:pStyle w:val="Style1"/>
        <w:widowControl/>
        <w:tabs>
          <w:tab w:val="left" w:pos="1421"/>
        </w:tabs>
        <w:spacing w:line="240" w:lineRule="auto"/>
        <w:ind w:firstLine="709"/>
        <w:contextualSpacing/>
        <w:rPr>
          <w:color w:val="000000" w:themeColor="text1"/>
        </w:rPr>
      </w:pPr>
      <w:r>
        <w:rPr>
          <w:color w:val="000000" w:themeColor="text1"/>
        </w:rPr>
        <w:t xml:space="preserve">Деятельность </w:t>
      </w:r>
      <w:r w:rsidR="006E4C5A" w:rsidRPr="00B971DF">
        <w:rPr>
          <w:color w:val="000000" w:themeColor="text1"/>
        </w:rPr>
        <w:t>Педагогическ</w:t>
      </w:r>
      <w:r>
        <w:rPr>
          <w:color w:val="000000" w:themeColor="text1"/>
        </w:rPr>
        <w:t>ого</w:t>
      </w:r>
      <w:r w:rsidR="006E4C5A" w:rsidRPr="00B971DF">
        <w:rPr>
          <w:color w:val="000000" w:themeColor="text1"/>
        </w:rPr>
        <w:t xml:space="preserve"> совет</w:t>
      </w:r>
      <w:r>
        <w:rPr>
          <w:color w:val="000000" w:themeColor="text1"/>
        </w:rPr>
        <w:t xml:space="preserve">а регламентируется Положением </w:t>
      </w:r>
      <w:r w:rsidR="004F3428">
        <w:rPr>
          <w:color w:val="000000" w:themeColor="text1"/>
        </w:rPr>
        <w:t xml:space="preserve">о </w:t>
      </w:r>
      <w:r w:rsidR="004F3428" w:rsidRPr="00B971DF">
        <w:rPr>
          <w:color w:val="000000" w:themeColor="text1"/>
        </w:rPr>
        <w:t>Педагогическом</w:t>
      </w:r>
      <w:r w:rsidRPr="004E3B2F">
        <w:rPr>
          <w:color w:val="000000" w:themeColor="text1"/>
        </w:rPr>
        <w:t xml:space="preserve"> совет</w:t>
      </w:r>
      <w:r>
        <w:rPr>
          <w:color w:val="000000" w:themeColor="text1"/>
        </w:rPr>
        <w:t>е, утвержденным приказом Директора.</w:t>
      </w:r>
    </w:p>
    <w:p w:rsidR="001B34BB" w:rsidRDefault="005C51D7" w:rsidP="001B34BB">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B971DF">
        <w:rPr>
          <w:rFonts w:ascii="Times New Roman" w:hAnsi="Times New Roman" w:cs="Times New Roman"/>
          <w:color w:val="000000" w:themeColor="text1"/>
          <w:sz w:val="24"/>
          <w:szCs w:val="24"/>
        </w:rPr>
        <w:t>Решения П</w:t>
      </w:r>
      <w:r w:rsidR="006E4C5A" w:rsidRPr="00B971DF">
        <w:rPr>
          <w:rFonts w:ascii="Times New Roman" w:hAnsi="Times New Roman" w:cs="Times New Roman"/>
          <w:color w:val="000000" w:themeColor="text1"/>
          <w:sz w:val="24"/>
          <w:szCs w:val="24"/>
        </w:rPr>
        <w:t>едагогического совета, утвержд</w:t>
      </w:r>
      <w:r w:rsidR="004E3B2F">
        <w:rPr>
          <w:rFonts w:ascii="Times New Roman" w:hAnsi="Times New Roman" w:cs="Times New Roman"/>
          <w:color w:val="000000" w:themeColor="text1"/>
          <w:sz w:val="24"/>
          <w:szCs w:val="24"/>
        </w:rPr>
        <w:t>аются</w:t>
      </w:r>
      <w:r w:rsidR="006E4C5A" w:rsidRPr="00B971DF">
        <w:rPr>
          <w:rFonts w:ascii="Times New Roman" w:hAnsi="Times New Roman" w:cs="Times New Roman"/>
          <w:color w:val="000000" w:themeColor="text1"/>
          <w:sz w:val="24"/>
          <w:szCs w:val="24"/>
        </w:rPr>
        <w:t xml:space="preserve"> приказом </w:t>
      </w:r>
      <w:r w:rsidR="00030A08" w:rsidRPr="00B971DF">
        <w:rPr>
          <w:rFonts w:ascii="Times New Roman" w:hAnsi="Times New Roman" w:cs="Times New Roman"/>
          <w:color w:val="000000" w:themeColor="text1"/>
          <w:sz w:val="24"/>
          <w:szCs w:val="24"/>
        </w:rPr>
        <w:t>Директора</w:t>
      </w:r>
      <w:r w:rsidR="006E4C5A" w:rsidRPr="00B971DF">
        <w:rPr>
          <w:rFonts w:ascii="Times New Roman" w:hAnsi="Times New Roman" w:cs="Times New Roman"/>
          <w:color w:val="000000" w:themeColor="text1"/>
          <w:sz w:val="24"/>
          <w:szCs w:val="24"/>
        </w:rPr>
        <w:t>, являются обязательными для исполнения.</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Главными задачами п</w:t>
      </w:r>
      <w:r w:rsidR="00D760A0">
        <w:rPr>
          <w:rFonts w:ascii="Times New Roman" w:hAnsi="Times New Roman" w:cs="Times New Roman"/>
          <w:color w:val="000000" w:themeColor="text1"/>
          <w:sz w:val="24"/>
          <w:szCs w:val="24"/>
        </w:rPr>
        <w:t>едагогического совета являются:</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 реализация государственной по</w:t>
      </w:r>
      <w:r w:rsidR="00D760A0">
        <w:rPr>
          <w:rFonts w:ascii="Times New Roman" w:hAnsi="Times New Roman" w:cs="Times New Roman"/>
          <w:color w:val="000000" w:themeColor="text1"/>
          <w:sz w:val="24"/>
          <w:szCs w:val="24"/>
        </w:rPr>
        <w:t>литики по вопросам образования;</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 ориентация деятельности педагогического коллектива учреждения на совершенствова</w:t>
      </w:r>
      <w:r w:rsidR="00D760A0">
        <w:rPr>
          <w:rFonts w:ascii="Times New Roman" w:hAnsi="Times New Roman" w:cs="Times New Roman"/>
          <w:color w:val="000000" w:themeColor="text1"/>
          <w:sz w:val="24"/>
          <w:szCs w:val="24"/>
        </w:rPr>
        <w:t xml:space="preserve">ние образовательного процесса; </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 разработка содержания работы по общей методической те</w:t>
      </w:r>
      <w:r w:rsidR="00D760A0">
        <w:rPr>
          <w:rFonts w:ascii="Times New Roman" w:hAnsi="Times New Roman" w:cs="Times New Roman"/>
          <w:color w:val="000000" w:themeColor="text1"/>
          <w:sz w:val="24"/>
          <w:szCs w:val="24"/>
        </w:rPr>
        <w:t>ме образовательного учреждения;</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 внедрение в практическую деятельность педагогических работников достижений педагогической науки и передо</w:t>
      </w:r>
      <w:r w:rsidR="00D760A0">
        <w:rPr>
          <w:rFonts w:ascii="Times New Roman" w:hAnsi="Times New Roman" w:cs="Times New Roman"/>
          <w:color w:val="000000" w:themeColor="text1"/>
          <w:sz w:val="24"/>
          <w:szCs w:val="24"/>
        </w:rPr>
        <w:t>вого педагогического опыта;</w:t>
      </w:r>
    </w:p>
    <w:p w:rsidR="00D760A0" w:rsidRDefault="001B34B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B34BB">
        <w:rPr>
          <w:rFonts w:ascii="Times New Roman" w:hAnsi="Times New Roman" w:cs="Times New Roman"/>
          <w:color w:val="000000" w:themeColor="text1"/>
          <w:sz w:val="24"/>
          <w:szCs w:val="24"/>
        </w:rPr>
        <w:t>- решение вопросов о приеме, переводе и выпуске обучающихся, освоивших государственный стандарт образования, соответствующ</w:t>
      </w:r>
      <w:r w:rsidR="00D760A0">
        <w:rPr>
          <w:rFonts w:ascii="Times New Roman" w:hAnsi="Times New Roman" w:cs="Times New Roman"/>
          <w:color w:val="000000" w:themeColor="text1"/>
          <w:sz w:val="24"/>
          <w:szCs w:val="24"/>
        </w:rPr>
        <w:t>ий лицензии данного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2521">
        <w:rPr>
          <w:rFonts w:ascii="Times New Roman" w:hAnsi="Times New Roman" w:cs="Times New Roman"/>
          <w:color w:val="000000" w:themeColor="text1"/>
          <w:sz w:val="24"/>
          <w:szCs w:val="24"/>
        </w:rPr>
        <w:t xml:space="preserve">Педагогический совет </w:t>
      </w:r>
      <w:r w:rsidR="00D760A0" w:rsidRPr="00122521">
        <w:rPr>
          <w:rFonts w:ascii="Times New Roman" w:hAnsi="Times New Roman" w:cs="Times New Roman"/>
          <w:color w:val="000000" w:themeColor="text1"/>
          <w:sz w:val="24"/>
          <w:szCs w:val="24"/>
        </w:rPr>
        <w:t>осуществляет следующие</w:t>
      </w:r>
      <w:r w:rsidR="00D760A0">
        <w:rPr>
          <w:rFonts w:ascii="Times New Roman" w:hAnsi="Times New Roman" w:cs="Times New Roman"/>
          <w:color w:val="000000" w:themeColor="text1"/>
          <w:sz w:val="24"/>
          <w:szCs w:val="24"/>
        </w:rPr>
        <w:t xml:space="preserve"> функции:</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обсуждает и утверждает планы рабо</w:t>
      </w:r>
      <w:r w:rsidR="00D760A0">
        <w:rPr>
          <w:rFonts w:ascii="Times New Roman" w:hAnsi="Times New Roman" w:cs="Times New Roman"/>
          <w:color w:val="000000" w:themeColor="text1"/>
          <w:sz w:val="24"/>
          <w:szCs w:val="24"/>
        </w:rPr>
        <w:t>ты образовательного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xml:space="preserve">- 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w:t>
      </w:r>
      <w:r w:rsidR="00D760A0" w:rsidRPr="00123738">
        <w:rPr>
          <w:rFonts w:ascii="Times New Roman" w:hAnsi="Times New Roman" w:cs="Times New Roman"/>
          <w:color w:val="000000" w:themeColor="text1"/>
          <w:sz w:val="24"/>
          <w:szCs w:val="24"/>
        </w:rPr>
        <w:t>обучающихся и</w:t>
      </w:r>
      <w:r w:rsidRPr="00123738">
        <w:rPr>
          <w:rFonts w:ascii="Times New Roman" w:hAnsi="Times New Roman" w:cs="Times New Roman"/>
          <w:color w:val="000000" w:themeColor="text1"/>
          <w:sz w:val="24"/>
          <w:szCs w:val="24"/>
        </w:rPr>
        <w:t xml:space="preserve"> другие вопросы образоват</w:t>
      </w:r>
      <w:r w:rsidR="00D760A0">
        <w:rPr>
          <w:rFonts w:ascii="Times New Roman" w:hAnsi="Times New Roman" w:cs="Times New Roman"/>
          <w:color w:val="000000" w:themeColor="text1"/>
          <w:sz w:val="24"/>
          <w:szCs w:val="24"/>
        </w:rPr>
        <w:t>ельной деятельности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xml:space="preserve">- принимает решения о проведении промежуточной аттестации по результатам учебного года, о допуске учащихся к итоговой аттестации по результатам учебного года, о </w:t>
      </w:r>
      <w:r w:rsidRPr="00123738">
        <w:rPr>
          <w:rFonts w:ascii="Times New Roman" w:hAnsi="Times New Roman" w:cs="Times New Roman"/>
          <w:color w:val="000000" w:themeColor="text1"/>
          <w:sz w:val="24"/>
          <w:szCs w:val="24"/>
        </w:rPr>
        <w:lastRenderedPageBreak/>
        <w:t>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обсуждает годо</w:t>
      </w:r>
      <w:r w:rsidR="00D760A0">
        <w:rPr>
          <w:rFonts w:ascii="Times New Roman" w:hAnsi="Times New Roman" w:cs="Times New Roman"/>
          <w:color w:val="000000" w:themeColor="text1"/>
          <w:sz w:val="24"/>
          <w:szCs w:val="24"/>
        </w:rPr>
        <w:t>вой календарный учебный график;</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делегирует представителей педагогическо</w:t>
      </w:r>
      <w:r w:rsidR="00D760A0">
        <w:rPr>
          <w:rFonts w:ascii="Times New Roman" w:hAnsi="Times New Roman" w:cs="Times New Roman"/>
          <w:color w:val="000000" w:themeColor="text1"/>
          <w:sz w:val="24"/>
          <w:szCs w:val="24"/>
        </w:rPr>
        <w:t>го коллектива в Совет Гимназии;</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принимает решение к обучающимся о мерах педагогического и дисциплинарного воздействия в соо</w:t>
      </w:r>
      <w:r w:rsidR="00D760A0">
        <w:rPr>
          <w:rFonts w:ascii="Times New Roman" w:hAnsi="Times New Roman" w:cs="Times New Roman"/>
          <w:color w:val="000000" w:themeColor="text1"/>
          <w:sz w:val="24"/>
          <w:szCs w:val="24"/>
        </w:rPr>
        <w:t>тветствии с Уставом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Педагогич</w:t>
      </w:r>
      <w:r w:rsidR="00D760A0">
        <w:rPr>
          <w:rFonts w:ascii="Times New Roman" w:hAnsi="Times New Roman" w:cs="Times New Roman"/>
          <w:color w:val="000000" w:themeColor="text1"/>
          <w:sz w:val="24"/>
          <w:szCs w:val="24"/>
        </w:rPr>
        <w:t>еский совет имеет право:</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w:t>
      </w:r>
      <w:r w:rsidR="00D760A0">
        <w:rPr>
          <w:rFonts w:ascii="Times New Roman" w:hAnsi="Times New Roman" w:cs="Times New Roman"/>
          <w:color w:val="000000" w:themeColor="text1"/>
          <w:sz w:val="24"/>
          <w:szCs w:val="24"/>
        </w:rPr>
        <w:t>ем их на педагогическом совете;</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принимать окончательное решение по спорным вопрос</w:t>
      </w:r>
      <w:r w:rsidR="00D760A0">
        <w:rPr>
          <w:rFonts w:ascii="Times New Roman" w:hAnsi="Times New Roman" w:cs="Times New Roman"/>
          <w:color w:val="000000" w:themeColor="text1"/>
          <w:sz w:val="24"/>
          <w:szCs w:val="24"/>
        </w:rPr>
        <w:t>ам, входящим в его компетенцию;</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 принимать, утверждать положения (локальные акты) с компетенцией, относящей</w:t>
      </w:r>
      <w:r w:rsidR="00D760A0">
        <w:rPr>
          <w:rFonts w:ascii="Times New Roman" w:hAnsi="Times New Roman" w:cs="Times New Roman"/>
          <w:color w:val="000000" w:themeColor="text1"/>
          <w:sz w:val="24"/>
          <w:szCs w:val="24"/>
        </w:rPr>
        <w:t>ся к объединениям по профессии.</w:t>
      </w:r>
    </w:p>
    <w:p w:rsidR="00D760A0" w:rsidRDefault="00D760A0"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123738">
        <w:rPr>
          <w:rFonts w:ascii="Times New Roman" w:hAnsi="Times New Roman" w:cs="Times New Roman"/>
          <w:color w:val="000000" w:themeColor="text1"/>
          <w:sz w:val="24"/>
          <w:szCs w:val="24"/>
        </w:rPr>
        <w:t>В необходимых</w:t>
      </w:r>
      <w:r w:rsidR="00236CAB" w:rsidRPr="00123738">
        <w:rPr>
          <w:rFonts w:ascii="Times New Roman" w:hAnsi="Times New Roman" w:cs="Times New Roman"/>
          <w:color w:val="000000" w:themeColor="text1"/>
          <w:sz w:val="24"/>
          <w:szCs w:val="24"/>
        </w:rPr>
        <w:t xml:space="preserve"> случаях на заседание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образовательным учреждением по вопросам образования, родители обучающихся, представители учреждений, участвующих в финансировании данного образовательного учреждения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w:t>
      </w:r>
      <w:r>
        <w:rPr>
          <w:rFonts w:ascii="Times New Roman" w:hAnsi="Times New Roman" w:cs="Times New Roman"/>
          <w:color w:val="000000" w:themeColor="text1"/>
          <w:sz w:val="24"/>
          <w:szCs w:val="24"/>
        </w:rPr>
        <w:t>я правом совещательного голоса.</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Педаго</w:t>
      </w:r>
      <w:r w:rsidR="00D760A0">
        <w:rPr>
          <w:rFonts w:ascii="Times New Roman" w:hAnsi="Times New Roman" w:cs="Times New Roman"/>
          <w:color w:val="000000" w:themeColor="text1"/>
          <w:sz w:val="24"/>
          <w:szCs w:val="24"/>
        </w:rPr>
        <w:t>гический совет ответственен за:</w:t>
      </w:r>
    </w:p>
    <w:p w:rsidR="00D760A0" w:rsidRDefault="00D760A0"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выполнение плана работы;</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соответствие принятых решений законодательству Российской Федерации, ФЗ «Об образовании в Российской Фед</w:t>
      </w:r>
      <w:r w:rsidR="00D760A0">
        <w:rPr>
          <w:rFonts w:ascii="Times New Roman" w:hAnsi="Times New Roman" w:cs="Times New Roman"/>
          <w:color w:val="000000" w:themeColor="text1"/>
          <w:sz w:val="24"/>
          <w:szCs w:val="24"/>
        </w:rPr>
        <w:t>ерации», о защите прав детства;</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учреждение образовательных программ,</w:t>
      </w:r>
      <w:r w:rsidR="00D760A0">
        <w:rPr>
          <w:rFonts w:ascii="Times New Roman" w:hAnsi="Times New Roman" w:cs="Times New Roman"/>
          <w:color w:val="000000" w:themeColor="text1"/>
          <w:sz w:val="24"/>
          <w:szCs w:val="24"/>
        </w:rPr>
        <w:t xml:space="preserve"> имеющих экспертное заключение;</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принятие конкретных решений по каждому рассматриваемому вопросу с указанием ответственных л</w:t>
      </w:r>
      <w:r w:rsidR="00D760A0">
        <w:rPr>
          <w:rFonts w:ascii="Times New Roman" w:hAnsi="Times New Roman" w:cs="Times New Roman"/>
          <w:color w:val="000000" w:themeColor="text1"/>
          <w:sz w:val="24"/>
          <w:szCs w:val="24"/>
        </w:rPr>
        <w:t>иц и сроков исполнения решений.</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Организация деяте</w:t>
      </w:r>
      <w:r w:rsidR="00D760A0">
        <w:rPr>
          <w:rFonts w:ascii="Times New Roman" w:hAnsi="Times New Roman" w:cs="Times New Roman"/>
          <w:color w:val="000000" w:themeColor="text1"/>
          <w:sz w:val="24"/>
          <w:szCs w:val="24"/>
        </w:rPr>
        <w:t>льности педагогического совета:</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педагогический совет избирает из своего состава секретаря совета. Секретарь педсовета ра</w:t>
      </w:r>
      <w:r w:rsidR="00D760A0">
        <w:rPr>
          <w:rFonts w:ascii="Times New Roman" w:hAnsi="Times New Roman" w:cs="Times New Roman"/>
          <w:color w:val="000000" w:themeColor="text1"/>
          <w:sz w:val="24"/>
          <w:szCs w:val="24"/>
        </w:rPr>
        <w:t>ботает на общественных началах;</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педагогический совет работает по плану, являющемуся составной частью плана рабо</w:t>
      </w:r>
      <w:r w:rsidR="00D760A0">
        <w:rPr>
          <w:rFonts w:ascii="Times New Roman" w:hAnsi="Times New Roman" w:cs="Times New Roman"/>
          <w:color w:val="000000" w:themeColor="text1"/>
          <w:sz w:val="24"/>
          <w:szCs w:val="24"/>
        </w:rPr>
        <w:t>ты образовательного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заседания педагогического совета созываются, как правило, один раз в квартал в соответствии с планом рабо</w:t>
      </w:r>
      <w:r w:rsidR="00D760A0">
        <w:rPr>
          <w:rFonts w:ascii="Times New Roman" w:hAnsi="Times New Roman" w:cs="Times New Roman"/>
          <w:color w:val="000000" w:themeColor="text1"/>
          <w:sz w:val="24"/>
          <w:szCs w:val="24"/>
        </w:rPr>
        <w:t>ты образовательного учреждения;</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w:t>
      </w:r>
      <w:r w:rsidR="00D760A0">
        <w:rPr>
          <w:rFonts w:ascii="Times New Roman" w:hAnsi="Times New Roman" w:cs="Times New Roman"/>
          <w:color w:val="000000" w:themeColor="text1"/>
          <w:sz w:val="24"/>
          <w:szCs w:val="24"/>
        </w:rPr>
        <w:t>едателя педагогического совета;</w:t>
      </w:r>
    </w:p>
    <w:p w:rsidR="00D760A0"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 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w:t>
      </w:r>
      <w:r w:rsidR="00D760A0">
        <w:rPr>
          <w:rFonts w:ascii="Times New Roman" w:hAnsi="Times New Roman" w:cs="Times New Roman"/>
          <w:color w:val="000000" w:themeColor="text1"/>
          <w:sz w:val="24"/>
          <w:szCs w:val="24"/>
        </w:rPr>
        <w:t xml:space="preserve"> на последующих его заседаниях.</w:t>
      </w:r>
    </w:p>
    <w:p w:rsidR="00236CAB" w:rsidRPr="00236CAB" w:rsidRDefault="00236CAB"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236CAB">
        <w:rPr>
          <w:rFonts w:ascii="Times New Roman" w:hAnsi="Times New Roman" w:cs="Times New Roman"/>
          <w:color w:val="000000" w:themeColor="text1"/>
          <w:sz w:val="24"/>
          <w:szCs w:val="24"/>
        </w:rPr>
        <w:t>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данный вопрос и принять решение.</w:t>
      </w:r>
    </w:p>
    <w:p w:rsidR="00D760A0" w:rsidRDefault="004E3B2F"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030A08" w:rsidRPr="00B971DF">
        <w:rPr>
          <w:rFonts w:ascii="Times New Roman" w:hAnsi="Times New Roman" w:cs="Times New Roman"/>
          <w:color w:val="000000" w:themeColor="text1"/>
          <w:sz w:val="24"/>
          <w:szCs w:val="24"/>
        </w:rPr>
        <w:t>ешения П</w:t>
      </w:r>
      <w:r w:rsidR="006E4C5A" w:rsidRPr="00B971DF">
        <w:rPr>
          <w:rFonts w:ascii="Times New Roman" w:hAnsi="Times New Roman" w:cs="Times New Roman"/>
          <w:color w:val="000000" w:themeColor="text1"/>
          <w:sz w:val="24"/>
          <w:szCs w:val="24"/>
        </w:rPr>
        <w:t xml:space="preserve">едагогического совета </w:t>
      </w:r>
      <w:r>
        <w:rPr>
          <w:rFonts w:ascii="Times New Roman" w:hAnsi="Times New Roman" w:cs="Times New Roman"/>
          <w:color w:val="000000" w:themeColor="text1"/>
          <w:sz w:val="24"/>
          <w:szCs w:val="24"/>
        </w:rPr>
        <w:t>являются правомочными</w:t>
      </w:r>
      <w:r w:rsidR="004F3428">
        <w:rPr>
          <w:rFonts w:ascii="Times New Roman" w:hAnsi="Times New Roman" w:cs="Times New Roman"/>
          <w:color w:val="000000" w:themeColor="text1"/>
          <w:sz w:val="24"/>
          <w:szCs w:val="24"/>
        </w:rPr>
        <w:t xml:space="preserve"> если в </w:t>
      </w:r>
      <w:r w:rsidR="006E4C5A" w:rsidRPr="00B971DF">
        <w:rPr>
          <w:rFonts w:ascii="Times New Roman" w:hAnsi="Times New Roman" w:cs="Times New Roman"/>
          <w:color w:val="000000" w:themeColor="text1"/>
          <w:sz w:val="24"/>
          <w:szCs w:val="24"/>
        </w:rPr>
        <w:t>заседании</w:t>
      </w:r>
      <w:r w:rsidR="004F3428">
        <w:rPr>
          <w:rFonts w:ascii="Times New Roman" w:hAnsi="Times New Roman" w:cs="Times New Roman"/>
          <w:color w:val="000000" w:themeColor="text1"/>
          <w:sz w:val="24"/>
          <w:szCs w:val="24"/>
        </w:rPr>
        <w:t xml:space="preserve"> приняло участие</w:t>
      </w:r>
      <w:r w:rsidR="006E4C5A" w:rsidRPr="00B971DF">
        <w:rPr>
          <w:rFonts w:ascii="Times New Roman" w:hAnsi="Times New Roman" w:cs="Times New Roman"/>
          <w:color w:val="000000" w:themeColor="text1"/>
          <w:sz w:val="24"/>
          <w:szCs w:val="24"/>
        </w:rPr>
        <w:t xml:space="preserve"> не менее двух третей </w:t>
      </w:r>
      <w:r w:rsidR="004F3428">
        <w:rPr>
          <w:rFonts w:ascii="Times New Roman" w:hAnsi="Times New Roman" w:cs="Times New Roman"/>
          <w:color w:val="000000" w:themeColor="text1"/>
          <w:sz w:val="24"/>
          <w:szCs w:val="24"/>
        </w:rPr>
        <w:t>педагогических работников Учреждения и за решение проголосовало более половины присутствующих</w:t>
      </w:r>
      <w:r w:rsidR="006E4C5A" w:rsidRPr="00B971DF">
        <w:rPr>
          <w:rFonts w:ascii="Times New Roman" w:hAnsi="Times New Roman" w:cs="Times New Roman"/>
          <w:color w:val="000000" w:themeColor="text1"/>
          <w:sz w:val="24"/>
          <w:szCs w:val="24"/>
        </w:rPr>
        <w:t xml:space="preserve">. </w:t>
      </w:r>
    </w:p>
    <w:p w:rsidR="00B465C0" w:rsidRPr="00C0702C" w:rsidRDefault="00E14181" w:rsidP="00D760A0">
      <w:pPr>
        <w:pStyle w:val="a3"/>
        <w:tabs>
          <w:tab w:val="left" w:pos="0"/>
          <w:tab w:val="left" w:pos="4253"/>
        </w:tabs>
        <w:spacing w:after="0" w:line="240" w:lineRule="auto"/>
        <w:ind w:left="0"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lastRenderedPageBreak/>
        <w:t>4</w:t>
      </w:r>
      <w:r w:rsidR="00676C0A" w:rsidRPr="00B971DF">
        <w:rPr>
          <w:rFonts w:ascii="Times New Roman" w:hAnsi="Times New Roman" w:cs="Times New Roman"/>
          <w:color w:val="000000" w:themeColor="text1"/>
          <w:sz w:val="24"/>
          <w:szCs w:val="24"/>
        </w:rPr>
        <w:t>.1</w:t>
      </w:r>
      <w:r w:rsidR="00FC77BA">
        <w:rPr>
          <w:rFonts w:ascii="Times New Roman" w:hAnsi="Times New Roman" w:cs="Times New Roman"/>
          <w:color w:val="000000" w:themeColor="text1"/>
          <w:sz w:val="24"/>
          <w:szCs w:val="24"/>
        </w:rPr>
        <w:t>5.3.</w:t>
      </w:r>
      <w:r w:rsidR="00B465C0" w:rsidRPr="00C0702C">
        <w:rPr>
          <w:rFonts w:ascii="Times New Roman" w:hAnsi="Times New Roman" w:cs="Times New Roman"/>
          <w:color w:val="000000" w:themeColor="text1"/>
          <w:sz w:val="24"/>
          <w:szCs w:val="24"/>
        </w:rPr>
        <w:t xml:space="preserve">  </w:t>
      </w:r>
      <w:r w:rsidR="00B465C0" w:rsidRPr="00C0702C">
        <w:rPr>
          <w:rFonts w:ascii="Times New Roman" w:hAnsi="Times New Roman" w:cs="Times New Roman"/>
          <w:b/>
          <w:color w:val="000000" w:themeColor="text1"/>
          <w:sz w:val="24"/>
          <w:szCs w:val="24"/>
        </w:rPr>
        <w:t xml:space="preserve"> </w:t>
      </w:r>
      <w:r w:rsidR="00B465C0" w:rsidRPr="00C0702C">
        <w:rPr>
          <w:rFonts w:ascii="Times New Roman" w:hAnsi="Times New Roman" w:cs="Times New Roman"/>
          <w:color w:val="000000" w:themeColor="text1"/>
          <w:sz w:val="24"/>
          <w:szCs w:val="24"/>
        </w:rPr>
        <w:t xml:space="preserve">Научно-методический совет – педагогический коллегиальный </w:t>
      </w:r>
      <w:r w:rsidR="00D760A0" w:rsidRPr="00C0702C">
        <w:rPr>
          <w:rFonts w:ascii="Times New Roman" w:hAnsi="Times New Roman" w:cs="Times New Roman"/>
          <w:color w:val="000000" w:themeColor="text1"/>
          <w:sz w:val="24"/>
          <w:szCs w:val="24"/>
        </w:rPr>
        <w:t xml:space="preserve">орган </w:t>
      </w:r>
      <w:r w:rsidR="00D760A0">
        <w:rPr>
          <w:rFonts w:ascii="Times New Roman" w:hAnsi="Times New Roman" w:cs="Times New Roman"/>
          <w:color w:val="000000" w:themeColor="text1"/>
          <w:sz w:val="24"/>
          <w:szCs w:val="24"/>
        </w:rPr>
        <w:t>внутри</w:t>
      </w:r>
      <w:r w:rsidR="009D46A2">
        <w:rPr>
          <w:rFonts w:ascii="Times New Roman" w:hAnsi="Times New Roman" w:cs="Times New Roman"/>
          <w:color w:val="000000" w:themeColor="text1"/>
          <w:sz w:val="24"/>
          <w:szCs w:val="24"/>
        </w:rPr>
        <w:t xml:space="preserve"> </w:t>
      </w:r>
      <w:r w:rsidR="00B465C0" w:rsidRPr="00C0702C">
        <w:rPr>
          <w:rFonts w:ascii="Times New Roman" w:hAnsi="Times New Roman" w:cs="Times New Roman"/>
          <w:color w:val="000000" w:themeColor="text1"/>
          <w:sz w:val="24"/>
          <w:szCs w:val="24"/>
        </w:rPr>
        <w:t xml:space="preserve">школьного   управления, координирующий научно – методическую, </w:t>
      </w:r>
      <w:r w:rsidR="00D760A0" w:rsidRPr="00C0702C">
        <w:rPr>
          <w:rFonts w:ascii="Times New Roman" w:hAnsi="Times New Roman" w:cs="Times New Roman"/>
          <w:color w:val="000000" w:themeColor="text1"/>
          <w:sz w:val="24"/>
          <w:szCs w:val="24"/>
        </w:rPr>
        <w:t>э</w:t>
      </w:r>
      <w:r w:rsidR="00D760A0">
        <w:rPr>
          <w:rFonts w:ascii="Times New Roman" w:hAnsi="Times New Roman" w:cs="Times New Roman"/>
          <w:color w:val="000000" w:themeColor="text1"/>
          <w:sz w:val="24"/>
          <w:szCs w:val="24"/>
        </w:rPr>
        <w:t>к</w:t>
      </w:r>
      <w:r w:rsidR="00D760A0" w:rsidRPr="00C0702C">
        <w:rPr>
          <w:rFonts w:ascii="Times New Roman" w:hAnsi="Times New Roman" w:cs="Times New Roman"/>
          <w:color w:val="000000" w:themeColor="text1"/>
          <w:sz w:val="24"/>
          <w:szCs w:val="24"/>
        </w:rPr>
        <w:t>спериментальную деятельность</w:t>
      </w:r>
      <w:r w:rsidR="00B465C0" w:rsidRPr="00C0702C">
        <w:rPr>
          <w:rFonts w:ascii="Times New Roman" w:hAnsi="Times New Roman" w:cs="Times New Roman"/>
          <w:color w:val="000000" w:themeColor="text1"/>
          <w:sz w:val="24"/>
          <w:szCs w:val="24"/>
        </w:rPr>
        <w:t xml:space="preserve"> педагогического коллектива МБОУ "Хибинская гимназия", в том числе предметных методических объединений, творческих и проблемно-творческих групп, способствующий формированию инновационного подхода к профессиональной деятельности.</w:t>
      </w:r>
    </w:p>
    <w:p w:rsidR="00B465C0" w:rsidRPr="00C0702C" w:rsidRDefault="00B465C0" w:rsidP="00B465C0">
      <w:pPr>
        <w:overflowPunct w:val="0"/>
        <w:spacing w:after="0" w:line="240" w:lineRule="auto"/>
        <w:jc w:val="both"/>
        <w:textAlignment w:val="baseline"/>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Научно-методический совет является консилиумом опытных педагогов-профессионалов, оказывает компетентное управление качеством образования: в реализации основных общеобразовательных программ МБОУ «Хибинская гимназия», в анализе развития учебно-воспитательного процесса, во внедрении современных образовательных технологий и методик </w:t>
      </w:r>
      <w:r w:rsidR="00D760A0" w:rsidRPr="00C0702C">
        <w:rPr>
          <w:rFonts w:ascii="Times New Roman" w:hAnsi="Times New Roman" w:cs="Times New Roman"/>
          <w:color w:val="000000" w:themeColor="text1"/>
          <w:sz w:val="24"/>
          <w:szCs w:val="24"/>
        </w:rPr>
        <w:t>преподавания, инноваций</w:t>
      </w:r>
      <w:r w:rsidRPr="00C0702C">
        <w:rPr>
          <w:rFonts w:ascii="Times New Roman" w:hAnsi="Times New Roman" w:cs="Times New Roman"/>
          <w:color w:val="000000" w:themeColor="text1"/>
          <w:sz w:val="24"/>
          <w:szCs w:val="24"/>
        </w:rPr>
        <w:t xml:space="preserve"> в учебно-воспитательный процесс.</w:t>
      </w:r>
    </w:p>
    <w:p w:rsidR="00D760A0" w:rsidRDefault="00B465C0" w:rsidP="00B465C0">
      <w:pPr>
        <w:spacing w:after="0" w:line="240" w:lineRule="auto"/>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Научно – методический совет обеспечивает комплексный подход к оценке результатов освоения основных общеобразовательных программ, позволяющий вести оценку предметных, </w:t>
      </w:r>
      <w:proofErr w:type="spellStart"/>
      <w:r w:rsidRPr="00C0702C">
        <w:rPr>
          <w:rFonts w:ascii="Times New Roman" w:hAnsi="Times New Roman" w:cs="Times New Roman"/>
          <w:color w:val="000000" w:themeColor="text1"/>
          <w:sz w:val="24"/>
          <w:szCs w:val="24"/>
        </w:rPr>
        <w:t>метапредметных</w:t>
      </w:r>
      <w:proofErr w:type="spellEnd"/>
      <w:r w:rsidRPr="00C0702C">
        <w:rPr>
          <w:rFonts w:ascii="Times New Roman" w:hAnsi="Times New Roman" w:cs="Times New Roman"/>
          <w:color w:val="000000" w:themeColor="text1"/>
          <w:sz w:val="24"/>
          <w:szCs w:val="24"/>
        </w:rPr>
        <w:t xml:space="preserve"> и личностных результатов начального общего, основного общего и средн</w:t>
      </w:r>
      <w:r w:rsidR="00D760A0">
        <w:rPr>
          <w:rFonts w:ascii="Times New Roman" w:hAnsi="Times New Roman" w:cs="Times New Roman"/>
          <w:color w:val="000000" w:themeColor="text1"/>
          <w:sz w:val="24"/>
          <w:szCs w:val="24"/>
        </w:rPr>
        <w:t>его общего уровней образования.</w:t>
      </w:r>
    </w:p>
    <w:p w:rsidR="00B465C0" w:rsidRPr="00C0702C" w:rsidRDefault="00B465C0" w:rsidP="00D760A0">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Научно – методический совет </w:t>
      </w:r>
      <w:r w:rsidR="00D760A0" w:rsidRPr="00C0702C">
        <w:rPr>
          <w:rFonts w:ascii="Times New Roman" w:hAnsi="Times New Roman" w:cs="Times New Roman"/>
          <w:color w:val="000000" w:themeColor="text1"/>
          <w:sz w:val="24"/>
          <w:szCs w:val="24"/>
        </w:rPr>
        <w:t>способствует обобщению</w:t>
      </w:r>
      <w:r w:rsidRPr="00C0702C">
        <w:rPr>
          <w:rFonts w:ascii="Times New Roman" w:hAnsi="Times New Roman" w:cs="Times New Roman"/>
          <w:color w:val="000000" w:themeColor="text1"/>
          <w:sz w:val="24"/>
          <w:szCs w:val="24"/>
        </w:rPr>
        <w:t xml:space="preserve">, трансляции, внедрению инновационного педагогического опыта, инициативы (новаторские методики обучения и воспитания, новые технологии </w:t>
      </w:r>
      <w:proofErr w:type="spellStart"/>
      <w:r w:rsidRPr="00C0702C">
        <w:rPr>
          <w:rFonts w:ascii="Times New Roman" w:hAnsi="Times New Roman" w:cs="Times New Roman"/>
          <w:color w:val="000000" w:themeColor="text1"/>
          <w:sz w:val="24"/>
          <w:szCs w:val="24"/>
        </w:rPr>
        <w:t>внутришкольного</w:t>
      </w:r>
      <w:proofErr w:type="spellEnd"/>
      <w:r w:rsidRPr="00C0702C">
        <w:rPr>
          <w:rFonts w:ascii="Times New Roman" w:hAnsi="Times New Roman" w:cs="Times New Roman"/>
          <w:color w:val="000000" w:themeColor="text1"/>
          <w:sz w:val="24"/>
          <w:szCs w:val="24"/>
        </w:rPr>
        <w:t xml:space="preserve"> управления и мониторинга и т. д.) и осуществляет дальнейшее управление по развитию данной инициативы.</w:t>
      </w:r>
    </w:p>
    <w:p w:rsidR="00D760A0" w:rsidRDefault="00B465C0" w:rsidP="00D760A0">
      <w:pPr>
        <w:tabs>
          <w:tab w:val="left" w:pos="4678"/>
        </w:tabs>
        <w:spacing w:after="0" w:line="240" w:lineRule="auto"/>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Научно-методический </w:t>
      </w:r>
      <w:r w:rsidR="00D760A0" w:rsidRPr="00C0702C">
        <w:rPr>
          <w:rFonts w:ascii="Times New Roman" w:eastAsia="Times New Roman" w:hAnsi="Times New Roman" w:cs="Times New Roman"/>
          <w:color w:val="000000" w:themeColor="text1"/>
          <w:sz w:val="24"/>
          <w:szCs w:val="24"/>
        </w:rPr>
        <w:t>совет координирует</w:t>
      </w:r>
      <w:r w:rsidRPr="00C0702C">
        <w:rPr>
          <w:rFonts w:ascii="Times New Roman" w:eastAsia="Times New Roman" w:hAnsi="Times New Roman" w:cs="Times New Roman"/>
          <w:color w:val="000000" w:themeColor="text1"/>
          <w:sz w:val="24"/>
          <w:szCs w:val="24"/>
        </w:rPr>
        <w:t xml:space="preserve"> деятельность специальных служб МБОУ «Хибинская гимназия» (психолого-педагогической, логопедической, социальной), творческих педагогов, направленную на развитие научно-методического обеспеч</w:t>
      </w:r>
      <w:r w:rsidR="00D760A0">
        <w:rPr>
          <w:rFonts w:ascii="Times New Roman" w:eastAsia="Times New Roman" w:hAnsi="Times New Roman" w:cs="Times New Roman"/>
          <w:color w:val="000000" w:themeColor="text1"/>
          <w:sz w:val="24"/>
          <w:szCs w:val="24"/>
        </w:rPr>
        <w:t>ения образовательного процесса.</w:t>
      </w:r>
    </w:p>
    <w:p w:rsidR="00B465C0" w:rsidRPr="00C0702C" w:rsidRDefault="00B465C0" w:rsidP="00D760A0">
      <w:pPr>
        <w:tabs>
          <w:tab w:val="left" w:pos="4678"/>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Цель: </w:t>
      </w:r>
    </w:p>
    <w:p w:rsidR="00D760A0" w:rsidRDefault="00B465C0" w:rsidP="00B465C0">
      <w:pPr>
        <w:tabs>
          <w:tab w:val="left" w:pos="4678"/>
        </w:tabs>
        <w:overflowPunct w:val="0"/>
        <w:spacing w:after="0" w:line="240" w:lineRule="auto"/>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определение стратегии развития </w:t>
      </w:r>
      <w:r w:rsidR="00D760A0" w:rsidRPr="00C0702C">
        <w:rPr>
          <w:rFonts w:ascii="Times New Roman" w:eastAsia="Times New Roman" w:hAnsi="Times New Roman" w:cs="Times New Roman"/>
          <w:color w:val="000000" w:themeColor="text1"/>
          <w:sz w:val="24"/>
          <w:szCs w:val="24"/>
        </w:rPr>
        <w:t>гимназии, приоритетных</w:t>
      </w:r>
      <w:r w:rsidRPr="00C0702C">
        <w:rPr>
          <w:rFonts w:ascii="Times New Roman" w:eastAsia="Times New Roman" w:hAnsi="Times New Roman" w:cs="Times New Roman"/>
          <w:color w:val="000000" w:themeColor="text1"/>
          <w:sz w:val="24"/>
          <w:szCs w:val="24"/>
        </w:rPr>
        <w:t xml:space="preserve"> направлений деятельности, научно-методического обеспечения образовательных процессов</w:t>
      </w:r>
      <w:r w:rsidR="00D760A0">
        <w:rPr>
          <w:rFonts w:ascii="Times New Roman" w:eastAsia="Times New Roman" w:hAnsi="Times New Roman" w:cs="Times New Roman"/>
          <w:color w:val="000000" w:themeColor="text1"/>
          <w:sz w:val="24"/>
          <w:szCs w:val="24"/>
        </w:rPr>
        <w:t xml:space="preserve"> (в том числе и инновационных).</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Задачи:</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развитие содержания, структуры и технологий образовательного процесса с целью повышения качества общего образования.</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развитие сплоченного коллектива единомышленников, бережно сохраняющих традиции гимназии, стремящихся к постоянному профессиональному педагогическому самосовершенствованию, развитию общеобразовательных процессов в общеобразовательной организации, повышению продуктивности преподавательской деятельности; </w:t>
      </w:r>
      <w:r w:rsidRPr="00C0702C">
        <w:rPr>
          <w:rFonts w:ascii="Times New Roman" w:eastAsia="Times New Roman" w:hAnsi="Times New Roman" w:cs="Times New Roman"/>
          <w:color w:val="000000" w:themeColor="text1"/>
          <w:sz w:val="24"/>
          <w:szCs w:val="24"/>
        </w:rPr>
        <w:t xml:space="preserve">участие в планировании и разработке основных общеобразовательных программ, </w:t>
      </w:r>
      <w:proofErr w:type="gramStart"/>
      <w:r w:rsidRPr="00C0702C">
        <w:rPr>
          <w:rFonts w:ascii="Times New Roman" w:eastAsia="Times New Roman" w:hAnsi="Times New Roman" w:cs="Times New Roman"/>
          <w:color w:val="000000" w:themeColor="text1"/>
          <w:sz w:val="24"/>
          <w:szCs w:val="24"/>
        </w:rPr>
        <w:t>технологий  мониторинговых</w:t>
      </w:r>
      <w:proofErr w:type="gramEnd"/>
      <w:r w:rsidRPr="00C0702C">
        <w:rPr>
          <w:rFonts w:ascii="Times New Roman" w:eastAsia="Times New Roman" w:hAnsi="Times New Roman" w:cs="Times New Roman"/>
          <w:color w:val="000000" w:themeColor="text1"/>
          <w:sz w:val="24"/>
          <w:szCs w:val="24"/>
        </w:rPr>
        <w:t xml:space="preserve"> исследований в соответствии ФГОС ОО.</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w:t>
      </w:r>
      <w:r w:rsidR="007A10BC" w:rsidRPr="00C0702C">
        <w:rPr>
          <w:rFonts w:ascii="Times New Roman" w:hAnsi="Times New Roman" w:cs="Times New Roman"/>
          <w:color w:val="000000" w:themeColor="text1"/>
          <w:sz w:val="24"/>
          <w:szCs w:val="24"/>
        </w:rPr>
        <w:t>консалтинг поиска</w:t>
      </w:r>
      <w:r w:rsidRPr="00C0702C">
        <w:rPr>
          <w:rFonts w:ascii="Times New Roman" w:hAnsi="Times New Roman" w:cs="Times New Roman"/>
          <w:color w:val="000000" w:themeColor="text1"/>
          <w:sz w:val="24"/>
          <w:szCs w:val="24"/>
        </w:rPr>
        <w:t xml:space="preserve"> и использования в воспитательном образовательном процессе современных методик, форм, средств и методов преподавания, новых информационных и образовательных технологий;</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изучение профессиональных достижений учителей, классных </w:t>
      </w:r>
      <w:r w:rsidR="007A10BC" w:rsidRPr="00C0702C">
        <w:rPr>
          <w:rFonts w:ascii="Times New Roman" w:hAnsi="Times New Roman" w:cs="Times New Roman"/>
          <w:color w:val="000000" w:themeColor="text1"/>
          <w:sz w:val="24"/>
          <w:szCs w:val="24"/>
        </w:rPr>
        <w:t>руководителей, обобщение</w:t>
      </w:r>
      <w:r w:rsidRPr="00C0702C">
        <w:rPr>
          <w:rFonts w:ascii="Times New Roman" w:hAnsi="Times New Roman" w:cs="Times New Roman"/>
          <w:color w:val="000000" w:themeColor="text1"/>
          <w:sz w:val="24"/>
          <w:szCs w:val="24"/>
        </w:rPr>
        <w:t xml:space="preserve"> ценного опыта каждого и внедрение его в практику ра</w:t>
      </w:r>
      <w:r w:rsidR="007A10BC">
        <w:rPr>
          <w:rFonts w:ascii="Times New Roman" w:hAnsi="Times New Roman" w:cs="Times New Roman"/>
          <w:color w:val="000000" w:themeColor="text1"/>
          <w:sz w:val="24"/>
          <w:szCs w:val="24"/>
        </w:rPr>
        <w:t>боты педагогического коллектива;</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информирование об опыте общеобразовательной организации в </w:t>
      </w:r>
      <w:r w:rsidR="007A10BC" w:rsidRPr="00C0702C">
        <w:rPr>
          <w:rFonts w:ascii="Times New Roman" w:hAnsi="Times New Roman" w:cs="Times New Roman"/>
          <w:color w:val="000000" w:themeColor="text1"/>
          <w:sz w:val="24"/>
          <w:szCs w:val="24"/>
        </w:rPr>
        <w:t>печати с</w:t>
      </w:r>
      <w:r w:rsidRPr="00C0702C">
        <w:rPr>
          <w:rFonts w:ascii="Times New Roman" w:hAnsi="Times New Roman" w:cs="Times New Roman"/>
          <w:color w:val="000000" w:themeColor="text1"/>
          <w:sz w:val="24"/>
          <w:szCs w:val="24"/>
        </w:rPr>
        <w:t xml:space="preserve"> целью использования имеющегося опыта в других общеобразовательных орган</w:t>
      </w:r>
      <w:r w:rsidR="007A10BC">
        <w:rPr>
          <w:rFonts w:ascii="Times New Roman" w:hAnsi="Times New Roman" w:cs="Times New Roman"/>
          <w:color w:val="000000" w:themeColor="text1"/>
          <w:sz w:val="24"/>
          <w:szCs w:val="24"/>
        </w:rPr>
        <w:t>изациях города, региона, страны;</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создание условий для использования в работе учителя, классного руководителя диагностических методик и мониторинговых программ по прогнозированию, обобщению и оценке результа</w:t>
      </w:r>
      <w:r w:rsidR="007A10BC">
        <w:rPr>
          <w:rFonts w:ascii="Times New Roman" w:hAnsi="Times New Roman" w:cs="Times New Roman"/>
          <w:color w:val="000000" w:themeColor="text1"/>
          <w:sz w:val="24"/>
          <w:szCs w:val="24"/>
        </w:rPr>
        <w:t>тов педагогической деятельности;</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стимулирование инициативы и творчества членов педагогического коллектива в научно-исследовательской, опытно-экспериментальной и другой творческой деятельности, направленной на соверше</w:t>
      </w:r>
      <w:r w:rsidR="007A10BC">
        <w:rPr>
          <w:rFonts w:ascii="Times New Roman" w:hAnsi="Times New Roman" w:cs="Times New Roman"/>
          <w:color w:val="000000" w:themeColor="text1"/>
          <w:sz w:val="24"/>
          <w:szCs w:val="24"/>
        </w:rPr>
        <w:t>нствование качества образования;</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lastRenderedPageBreak/>
        <w:t>- проведение первичной экспертизы стратегических документов гимназии (программ развития, общеобразовательных и учебных программ основного и дополнительного обр</w:t>
      </w:r>
      <w:r w:rsidR="007A10BC">
        <w:rPr>
          <w:rFonts w:ascii="Times New Roman" w:hAnsi="Times New Roman" w:cs="Times New Roman"/>
          <w:color w:val="000000" w:themeColor="text1"/>
          <w:sz w:val="24"/>
          <w:szCs w:val="24"/>
        </w:rPr>
        <w:t>азования, учебных планов и др.);</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контроль заходом и результатами комплексных исследований, проектов, эксперим</w:t>
      </w:r>
      <w:r w:rsidR="007A10BC">
        <w:rPr>
          <w:rFonts w:ascii="Times New Roman" w:hAnsi="Times New Roman" w:cs="Times New Roman"/>
          <w:color w:val="000000" w:themeColor="text1"/>
          <w:sz w:val="24"/>
          <w:szCs w:val="24"/>
        </w:rPr>
        <w:t>ентов, осуществляемых гимназией;</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анализ результатов педагогической деятельности, выявление затруднений, перегрузки учащихся и учителей; внесение предложений по совершенствованию деятельности методических подструктур и участи</w:t>
      </w:r>
      <w:r w:rsidR="007A10BC">
        <w:rPr>
          <w:rFonts w:ascii="Times New Roman" w:hAnsi="Times New Roman" w:cs="Times New Roman"/>
          <w:color w:val="000000" w:themeColor="text1"/>
          <w:sz w:val="24"/>
          <w:szCs w:val="24"/>
        </w:rPr>
        <w:t>е в реализации этих предложений;</w:t>
      </w:r>
    </w:p>
    <w:p w:rsidR="007A10B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способствование самореализации личности педагога на основе непрерывного повышения профессионального мастерства, организуемого в гимназии.</w:t>
      </w:r>
    </w:p>
    <w:p w:rsidR="00B465C0" w:rsidRPr="00C0702C" w:rsidRDefault="00B465C0" w:rsidP="007A10BC">
      <w:pPr>
        <w:tabs>
          <w:tab w:val="left" w:pos="4678"/>
        </w:tabs>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Содержание деятельности научно-методического совета определяется целями и задачами работы гимназии, особенностями развития гимназии и образовательной политики региона, страны.</w:t>
      </w:r>
    </w:p>
    <w:p w:rsidR="00B465C0" w:rsidRPr="00C0702C" w:rsidRDefault="00B465C0" w:rsidP="007A10BC">
      <w:pPr>
        <w:tabs>
          <w:tab w:val="num" w:pos="0"/>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Содержание деятельности научно-методического совета предусматривает повышение квалификации педагогических работников </w:t>
      </w:r>
      <w:r w:rsidR="007A10BC">
        <w:rPr>
          <w:rFonts w:ascii="Times New Roman" w:eastAsia="Times New Roman" w:hAnsi="Times New Roman" w:cs="Times New Roman"/>
          <w:color w:val="000000" w:themeColor="text1"/>
          <w:sz w:val="24"/>
          <w:szCs w:val="24"/>
        </w:rPr>
        <w:t>Учреждения,</w:t>
      </w:r>
      <w:r w:rsidRPr="00C0702C">
        <w:rPr>
          <w:rFonts w:ascii="Times New Roman" w:eastAsia="Times New Roman" w:hAnsi="Times New Roman" w:cs="Times New Roman"/>
          <w:color w:val="000000" w:themeColor="text1"/>
          <w:sz w:val="24"/>
          <w:szCs w:val="24"/>
        </w:rPr>
        <w:t xml:space="preserve"> совершенствование общеобразовательного процесса и состоит в следующем:</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выработка и согласование подходов к организации, осуществлению и оценке инновационной деятельности; организация научно-исследовательской, опытно</w:t>
      </w:r>
      <w:r w:rsidR="007A10BC">
        <w:rPr>
          <w:rFonts w:ascii="Times New Roman" w:eastAsia="Times New Roman" w:hAnsi="Times New Roman" w:cs="Times New Roman"/>
          <w:color w:val="000000" w:themeColor="text1"/>
          <w:sz w:val="24"/>
          <w:szCs w:val="24"/>
        </w:rPr>
        <w:t>-экспериментальной деятельности;</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осуществление контроля и оказание поддержки в апробации инновационных учебных программ и реализации новых педагогических методи</w:t>
      </w:r>
      <w:r w:rsidR="007A10BC">
        <w:rPr>
          <w:rFonts w:ascii="Times New Roman" w:eastAsia="Times New Roman" w:hAnsi="Times New Roman" w:cs="Times New Roman"/>
          <w:color w:val="000000" w:themeColor="text1"/>
          <w:sz w:val="24"/>
          <w:szCs w:val="24"/>
        </w:rPr>
        <w:t>к и технологий;</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разработка планов, графиков и программ повышения квалификации и развития профессионального масте</w:t>
      </w:r>
      <w:r w:rsidR="007A10BC">
        <w:rPr>
          <w:rFonts w:ascii="Times New Roman" w:eastAsia="Times New Roman" w:hAnsi="Times New Roman" w:cs="Times New Roman"/>
          <w:color w:val="000000" w:themeColor="text1"/>
          <w:sz w:val="24"/>
          <w:szCs w:val="24"/>
        </w:rPr>
        <w:t>рства педагогических работников;</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обсуждение целевых, инновационных, экспериментальных программ и рекомендация их педагогическому совету для </w:t>
      </w:r>
      <w:r w:rsidR="007A10BC">
        <w:rPr>
          <w:rFonts w:ascii="Times New Roman" w:eastAsia="Times New Roman" w:hAnsi="Times New Roman" w:cs="Times New Roman"/>
          <w:color w:val="000000" w:themeColor="text1"/>
          <w:sz w:val="24"/>
          <w:szCs w:val="24"/>
        </w:rPr>
        <w:t>обсуждения и утверждения;</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принятие основных общеобразовательных программ начального общего, основного общего, среднего общего образования, дополнительного образования, адаптированных основных общеобразовательных программ начального общего, основного общего, среднего общ</w:t>
      </w:r>
      <w:r w:rsidR="007A10BC">
        <w:rPr>
          <w:rFonts w:ascii="Times New Roman" w:eastAsia="Times New Roman" w:hAnsi="Times New Roman" w:cs="Times New Roman"/>
          <w:color w:val="000000" w:themeColor="text1"/>
          <w:sz w:val="24"/>
          <w:szCs w:val="24"/>
        </w:rPr>
        <w:t>его образования для детей с ОВЗ;</w:t>
      </w:r>
    </w:p>
    <w:p w:rsidR="00B465C0" w:rsidRPr="00C0702C" w:rsidRDefault="00B465C0" w:rsidP="007A10BC">
      <w:pPr>
        <w:pStyle w:val="a3"/>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принятие рабочих программ по учебным предметам, общеобразовательных программ элективных, факультативных курсов, рабочих программ внеурочной деятельности, доп</w:t>
      </w:r>
      <w:r>
        <w:rPr>
          <w:rFonts w:ascii="Times New Roman" w:hAnsi="Times New Roman" w:cs="Times New Roman"/>
          <w:color w:val="000000" w:themeColor="text1"/>
          <w:sz w:val="24"/>
          <w:szCs w:val="24"/>
        </w:rPr>
        <w:t xml:space="preserve">олнительных общеобразовательных </w:t>
      </w:r>
      <w:r w:rsidRPr="00C0702C">
        <w:rPr>
          <w:rFonts w:ascii="Times New Roman" w:hAnsi="Times New Roman" w:cs="Times New Roman"/>
          <w:color w:val="000000" w:themeColor="text1"/>
          <w:sz w:val="24"/>
          <w:szCs w:val="24"/>
        </w:rPr>
        <w:t xml:space="preserve"> общеразвивающих программ «Подготовка учащихся 9,11-х классов к поступлению в </w:t>
      </w:r>
      <w:proofErr w:type="spellStart"/>
      <w:r w:rsidRPr="00C0702C">
        <w:rPr>
          <w:rFonts w:ascii="Times New Roman" w:hAnsi="Times New Roman" w:cs="Times New Roman"/>
          <w:color w:val="000000" w:themeColor="text1"/>
          <w:sz w:val="24"/>
          <w:szCs w:val="24"/>
        </w:rPr>
        <w:t>ССУЗы</w:t>
      </w:r>
      <w:proofErr w:type="spellEnd"/>
      <w:r w:rsidRPr="00C0702C">
        <w:rPr>
          <w:rFonts w:ascii="Times New Roman" w:hAnsi="Times New Roman" w:cs="Times New Roman"/>
          <w:color w:val="000000" w:themeColor="text1"/>
          <w:sz w:val="24"/>
          <w:szCs w:val="24"/>
        </w:rPr>
        <w:t xml:space="preserve"> и ВУЗы» (русский язык, литература, история, обществознание, право, география, экономика, английский язык, немецкий язык, математика, информатика, биология, химия, физика), «Адаптация детей дошкольно</w:t>
      </w:r>
      <w:r w:rsidR="007A10BC">
        <w:rPr>
          <w:rFonts w:ascii="Times New Roman" w:hAnsi="Times New Roman" w:cs="Times New Roman"/>
          <w:color w:val="000000" w:themeColor="text1"/>
          <w:sz w:val="24"/>
          <w:szCs w:val="24"/>
        </w:rPr>
        <w:t>го возраста к обучению в школе»;</w:t>
      </w:r>
    </w:p>
    <w:p w:rsidR="00B465C0" w:rsidRPr="00C0702C" w:rsidRDefault="00B465C0" w:rsidP="007A10BC">
      <w:pPr>
        <w:pStyle w:val="a3"/>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принятие </w:t>
      </w:r>
      <w:r w:rsidR="007A10BC" w:rsidRPr="00C0702C">
        <w:rPr>
          <w:rFonts w:ascii="Times New Roman" w:hAnsi="Times New Roman" w:cs="Times New Roman"/>
          <w:color w:val="000000" w:themeColor="text1"/>
          <w:sz w:val="24"/>
          <w:szCs w:val="24"/>
        </w:rPr>
        <w:t>рабочих программ</w:t>
      </w:r>
      <w:r w:rsidRPr="00C0702C">
        <w:rPr>
          <w:rFonts w:ascii="Times New Roman" w:hAnsi="Times New Roman" w:cs="Times New Roman"/>
          <w:color w:val="000000" w:themeColor="text1"/>
          <w:sz w:val="24"/>
          <w:szCs w:val="24"/>
        </w:rPr>
        <w:t xml:space="preserve"> по основным общеобразовательным предметам для организации и</w:t>
      </w:r>
      <w:r w:rsidR="007A10BC">
        <w:rPr>
          <w:rFonts w:ascii="Times New Roman" w:hAnsi="Times New Roman" w:cs="Times New Roman"/>
          <w:color w:val="000000" w:themeColor="text1"/>
          <w:sz w:val="24"/>
          <w:szCs w:val="24"/>
        </w:rPr>
        <w:t>ндивидуального обучения на дому;</w:t>
      </w:r>
      <w:r w:rsidRPr="00C0702C">
        <w:rPr>
          <w:rFonts w:ascii="Times New Roman" w:hAnsi="Times New Roman" w:cs="Times New Roman"/>
          <w:color w:val="000000" w:themeColor="text1"/>
          <w:sz w:val="24"/>
          <w:szCs w:val="24"/>
        </w:rPr>
        <w:t xml:space="preserve"> </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оценка деятельности членов педагогического коллектива, рекомендации по аттестации учителей, представлению звания</w:t>
      </w:r>
      <w:r w:rsidR="007A10BC">
        <w:rPr>
          <w:rFonts w:ascii="Times New Roman" w:eastAsia="Times New Roman" w:hAnsi="Times New Roman" w:cs="Times New Roman"/>
          <w:color w:val="000000" w:themeColor="text1"/>
          <w:sz w:val="24"/>
          <w:szCs w:val="24"/>
        </w:rPr>
        <w:t>м, наградам и другим поощрениям;</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организация общего руководства методической, научной, инновационной деятельностью, проведение школьных научно-практических конференций, педагогических чтений, семинаров, симпозиумов, «круглых столов», методических конкурсов, выставок, смотров, методических дней и др.</w:t>
      </w:r>
      <w:r w:rsidR="007A10BC">
        <w:rPr>
          <w:rFonts w:ascii="Times New Roman" w:eastAsia="Times New Roman" w:hAnsi="Times New Roman" w:cs="Times New Roman"/>
          <w:color w:val="000000" w:themeColor="text1"/>
          <w:sz w:val="24"/>
          <w:szCs w:val="24"/>
        </w:rPr>
        <w:t>;</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анализ и рекомендации к печати и внедрению методических пособий, программ и другой продукции мет</w:t>
      </w:r>
      <w:r w:rsidR="007A10BC">
        <w:rPr>
          <w:rFonts w:ascii="Times New Roman" w:eastAsia="Times New Roman" w:hAnsi="Times New Roman" w:cs="Times New Roman"/>
          <w:color w:val="000000" w:themeColor="text1"/>
          <w:sz w:val="24"/>
          <w:szCs w:val="24"/>
        </w:rPr>
        <w:t>одической деятельности гимназии;</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планирование и организация работы временных творческих коллективов, которые создаются по инициативе учителей, руководителя гимназии с целью обобщения опыта и решения проблем развития гимназии, а также для разработки инновационных программ, организации диагностических и мониторинговых исследований, разработка новых технологий, стратегических направлений деятельности гимназии, изучения</w:t>
      </w:r>
      <w:r w:rsidR="007A10BC">
        <w:rPr>
          <w:rFonts w:ascii="Times New Roman" w:eastAsia="Times New Roman" w:hAnsi="Times New Roman" w:cs="Times New Roman"/>
          <w:color w:val="000000" w:themeColor="text1"/>
          <w:sz w:val="24"/>
          <w:szCs w:val="24"/>
        </w:rPr>
        <w:t xml:space="preserve"> социальных запросов к гимназии;</w:t>
      </w:r>
    </w:p>
    <w:p w:rsidR="00B465C0" w:rsidRPr="00C0702C" w:rsidRDefault="00B465C0" w:rsidP="007A10B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lastRenderedPageBreak/>
        <w:t>- определение направлений работы Школы молодого учителя и наставничества.</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В состав научно – методического совета </w:t>
      </w:r>
      <w:r w:rsidR="007A10BC">
        <w:rPr>
          <w:rFonts w:ascii="Times New Roman" w:hAnsi="Times New Roman" w:cs="Times New Roman"/>
          <w:color w:val="000000" w:themeColor="text1"/>
          <w:sz w:val="24"/>
          <w:szCs w:val="24"/>
        </w:rPr>
        <w:t>Учреждения</w:t>
      </w:r>
      <w:r w:rsidRPr="00C0702C">
        <w:rPr>
          <w:rFonts w:ascii="Times New Roman" w:hAnsi="Times New Roman" w:cs="Times New Roman"/>
          <w:color w:val="000000" w:themeColor="text1"/>
          <w:sz w:val="24"/>
          <w:szCs w:val="24"/>
        </w:rPr>
        <w:t xml:space="preserve"> входят </w:t>
      </w:r>
      <w:r w:rsidR="007A10BC" w:rsidRPr="00C0702C">
        <w:rPr>
          <w:rFonts w:ascii="Times New Roman" w:hAnsi="Times New Roman" w:cs="Times New Roman"/>
          <w:color w:val="000000" w:themeColor="text1"/>
          <w:sz w:val="24"/>
          <w:szCs w:val="24"/>
        </w:rPr>
        <w:t>представители администрации</w:t>
      </w:r>
      <w:r w:rsidRPr="00C0702C">
        <w:rPr>
          <w:rFonts w:ascii="Times New Roman" w:hAnsi="Times New Roman" w:cs="Times New Roman"/>
          <w:color w:val="000000" w:themeColor="text1"/>
          <w:sz w:val="24"/>
          <w:szCs w:val="24"/>
        </w:rPr>
        <w:t xml:space="preserve"> и </w:t>
      </w:r>
      <w:r w:rsidR="007A10BC" w:rsidRPr="00C0702C">
        <w:rPr>
          <w:rFonts w:ascii="Times New Roman" w:hAnsi="Times New Roman" w:cs="Times New Roman"/>
          <w:color w:val="000000" w:themeColor="text1"/>
          <w:sz w:val="24"/>
          <w:szCs w:val="24"/>
        </w:rPr>
        <w:t>педагогические работники гимназии</w:t>
      </w:r>
      <w:r w:rsidRPr="00C0702C">
        <w:rPr>
          <w:rFonts w:ascii="Times New Roman" w:hAnsi="Times New Roman" w:cs="Times New Roman"/>
          <w:color w:val="000000" w:themeColor="text1"/>
          <w:sz w:val="24"/>
          <w:szCs w:val="24"/>
        </w:rPr>
        <w:t>:</w:t>
      </w:r>
    </w:p>
    <w:p w:rsidR="00B465C0" w:rsidRPr="00C0702C" w:rsidRDefault="007A10BC" w:rsidP="007A10B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директор МБОУ «Хибинская гимназия»</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 заместители </w:t>
      </w:r>
      <w:r w:rsidR="007A10BC" w:rsidRPr="00C0702C">
        <w:rPr>
          <w:rFonts w:ascii="Times New Roman" w:hAnsi="Times New Roman" w:cs="Times New Roman"/>
          <w:color w:val="000000" w:themeColor="text1"/>
          <w:sz w:val="24"/>
          <w:szCs w:val="24"/>
        </w:rPr>
        <w:t>директора МБОУ</w:t>
      </w:r>
      <w:r w:rsidRPr="00C0702C">
        <w:rPr>
          <w:rFonts w:ascii="Times New Roman" w:hAnsi="Times New Roman" w:cs="Times New Roman"/>
          <w:color w:val="000000" w:themeColor="text1"/>
          <w:sz w:val="24"/>
          <w:szCs w:val="24"/>
        </w:rPr>
        <w:t xml:space="preserve"> «Хибинская гимназия»;</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руководители предметных методических объединений;</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руководители временных и постоянных творческих инициативных групп, разрабатывающих узловые педагогические проблемы, актуальные для гимназии;</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специалисты психолого-</w:t>
      </w:r>
      <w:r w:rsidR="007A10BC" w:rsidRPr="00C0702C">
        <w:rPr>
          <w:rFonts w:ascii="Times New Roman" w:hAnsi="Times New Roman" w:cs="Times New Roman"/>
          <w:color w:val="000000" w:themeColor="text1"/>
          <w:sz w:val="24"/>
          <w:szCs w:val="24"/>
        </w:rPr>
        <w:t>педагогической службы</w:t>
      </w:r>
      <w:r w:rsidRPr="00C0702C">
        <w:rPr>
          <w:rFonts w:ascii="Times New Roman" w:hAnsi="Times New Roman" w:cs="Times New Roman"/>
          <w:color w:val="000000" w:themeColor="text1"/>
          <w:sz w:val="24"/>
          <w:szCs w:val="24"/>
        </w:rPr>
        <w:t>;</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учителя высшей и первой квалификационной категории.</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Руководит научно-методическим советом заместитель директора, курирующий научно-методическую работу. Для обеспечения работы совет избирает секретаря.</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Работа совета осуществляется на основе годового плана. План составляется руководителем научно-методического совета, рассматривается на заседании научно-методического совета, согласовывается и утверждается директором гимназии.</w:t>
      </w:r>
    </w:p>
    <w:p w:rsidR="00B465C0" w:rsidRPr="00C0702C" w:rsidRDefault="00B465C0" w:rsidP="007A10BC">
      <w:pPr>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 xml:space="preserve">Периодичность заседаний совета – 1 раз в четверть. </w:t>
      </w:r>
    </w:p>
    <w:p w:rsidR="00B465C0" w:rsidRPr="00C0702C" w:rsidRDefault="00B465C0" w:rsidP="007A10BC">
      <w:pPr>
        <w:spacing w:after="0" w:line="240" w:lineRule="auto"/>
        <w:ind w:firstLine="709"/>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В своей деятельности научно-методический совет подотчётен педагогическому совету гимназии, контроль за деятельностью научно-методического совета осуществляется директором гимназии в соответствии с планом методической работы.</w:t>
      </w:r>
    </w:p>
    <w:p w:rsidR="00483E55" w:rsidRPr="00B971DF" w:rsidRDefault="00483E55" w:rsidP="00483E55">
      <w:pPr>
        <w:pStyle w:val="a4"/>
        <w:ind w:firstLine="709"/>
        <w:jc w:val="both"/>
        <w:rPr>
          <w:color w:val="000000" w:themeColor="text1"/>
          <w:sz w:val="24"/>
          <w:szCs w:val="24"/>
        </w:rPr>
      </w:pPr>
      <w:r w:rsidRPr="00B971DF">
        <w:rPr>
          <w:color w:val="000000" w:themeColor="text1"/>
          <w:sz w:val="24"/>
          <w:szCs w:val="24"/>
        </w:rPr>
        <w:t xml:space="preserve"> </w:t>
      </w:r>
      <w:r w:rsidR="00E14181" w:rsidRPr="0081473C">
        <w:rPr>
          <w:color w:val="000000" w:themeColor="text1"/>
          <w:sz w:val="24"/>
          <w:szCs w:val="24"/>
        </w:rPr>
        <w:t>4</w:t>
      </w:r>
      <w:r w:rsidR="00676C0A" w:rsidRPr="00B971DF">
        <w:rPr>
          <w:color w:val="000000" w:themeColor="text1"/>
          <w:sz w:val="24"/>
          <w:szCs w:val="24"/>
        </w:rPr>
        <w:t>.1</w:t>
      </w:r>
      <w:r w:rsidR="000B213F">
        <w:rPr>
          <w:color w:val="000000" w:themeColor="text1"/>
          <w:sz w:val="24"/>
          <w:szCs w:val="24"/>
        </w:rPr>
        <w:t>6</w:t>
      </w:r>
      <w:r w:rsidR="00676C0A" w:rsidRPr="00B971DF">
        <w:rPr>
          <w:color w:val="000000" w:themeColor="text1"/>
          <w:sz w:val="24"/>
          <w:szCs w:val="24"/>
        </w:rPr>
        <w:t>.</w:t>
      </w:r>
      <w:r w:rsidR="006E4C5A" w:rsidRPr="00B971DF">
        <w:rPr>
          <w:color w:val="000000" w:themeColor="text1"/>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созданы: </w:t>
      </w:r>
    </w:p>
    <w:p w:rsidR="006E4C5A" w:rsidRDefault="001D18CB" w:rsidP="00483E55">
      <w:pPr>
        <w:pStyle w:val="a4"/>
        <w:ind w:firstLine="709"/>
        <w:jc w:val="both"/>
        <w:rPr>
          <w:color w:val="000000" w:themeColor="text1"/>
          <w:sz w:val="24"/>
          <w:szCs w:val="24"/>
        </w:rPr>
      </w:pPr>
      <w:r w:rsidRPr="00B971DF">
        <w:rPr>
          <w:color w:val="000000" w:themeColor="text1"/>
          <w:sz w:val="24"/>
          <w:szCs w:val="24"/>
        </w:rPr>
        <w:t xml:space="preserve">- </w:t>
      </w:r>
      <w:r w:rsidR="006E4C5A" w:rsidRPr="00B971DF">
        <w:rPr>
          <w:color w:val="000000" w:themeColor="text1"/>
          <w:sz w:val="24"/>
          <w:szCs w:val="24"/>
        </w:rPr>
        <w:t xml:space="preserve">Общественный совет; </w:t>
      </w:r>
    </w:p>
    <w:p w:rsidR="00DE2780" w:rsidRPr="00B971DF" w:rsidRDefault="00DE2780" w:rsidP="00DE2780">
      <w:pPr>
        <w:pStyle w:val="a4"/>
        <w:ind w:firstLine="709"/>
        <w:rPr>
          <w:color w:val="000000" w:themeColor="text1"/>
          <w:sz w:val="24"/>
          <w:szCs w:val="24"/>
        </w:rPr>
      </w:pPr>
      <w:r w:rsidRPr="00DE2780">
        <w:rPr>
          <w:color w:val="000000" w:themeColor="text1"/>
          <w:sz w:val="24"/>
          <w:szCs w:val="24"/>
        </w:rPr>
        <w:t>- Совет ученического коллектива;</w:t>
      </w:r>
    </w:p>
    <w:p w:rsidR="006E4C5A" w:rsidRPr="00B971DF" w:rsidRDefault="001D18CB" w:rsidP="00483E55">
      <w:pPr>
        <w:pStyle w:val="a4"/>
        <w:ind w:firstLine="709"/>
        <w:jc w:val="both"/>
        <w:rPr>
          <w:color w:val="000000" w:themeColor="text1"/>
          <w:sz w:val="24"/>
          <w:szCs w:val="24"/>
        </w:rPr>
      </w:pPr>
      <w:r w:rsidRPr="00B971DF">
        <w:rPr>
          <w:color w:val="000000" w:themeColor="text1"/>
          <w:sz w:val="24"/>
          <w:szCs w:val="24"/>
        </w:rPr>
        <w:t xml:space="preserve">- </w:t>
      </w:r>
      <w:r w:rsidR="000E4332" w:rsidRPr="00B971DF">
        <w:rPr>
          <w:color w:val="000000" w:themeColor="text1"/>
          <w:sz w:val="24"/>
          <w:szCs w:val="24"/>
        </w:rPr>
        <w:t>О</w:t>
      </w:r>
      <w:r w:rsidR="006E4C5A" w:rsidRPr="00B971DF">
        <w:rPr>
          <w:color w:val="000000" w:themeColor="text1"/>
          <w:sz w:val="24"/>
          <w:szCs w:val="24"/>
        </w:rPr>
        <w:t>бщее родительское собрание;</w:t>
      </w:r>
    </w:p>
    <w:p w:rsidR="006E4C5A" w:rsidRPr="00B971DF" w:rsidRDefault="001D18CB" w:rsidP="00483E55">
      <w:pPr>
        <w:pStyle w:val="a4"/>
        <w:ind w:firstLine="709"/>
        <w:jc w:val="both"/>
        <w:rPr>
          <w:color w:val="000000" w:themeColor="text1"/>
          <w:sz w:val="24"/>
          <w:szCs w:val="24"/>
        </w:rPr>
      </w:pPr>
      <w:r w:rsidRPr="00B971DF">
        <w:rPr>
          <w:color w:val="000000" w:themeColor="text1"/>
          <w:sz w:val="24"/>
          <w:szCs w:val="24"/>
        </w:rPr>
        <w:t xml:space="preserve">- </w:t>
      </w:r>
      <w:r w:rsidR="000E4332" w:rsidRPr="00B971DF">
        <w:rPr>
          <w:color w:val="000000" w:themeColor="text1"/>
          <w:sz w:val="24"/>
          <w:szCs w:val="24"/>
        </w:rPr>
        <w:t>Р</w:t>
      </w:r>
      <w:r w:rsidR="006E4C5A" w:rsidRPr="00B971DF">
        <w:rPr>
          <w:color w:val="000000" w:themeColor="text1"/>
          <w:sz w:val="24"/>
          <w:szCs w:val="24"/>
        </w:rPr>
        <w:t xml:space="preserve">одительский комитет класса;  </w:t>
      </w:r>
    </w:p>
    <w:p w:rsidR="006E4C5A" w:rsidRPr="00B971DF" w:rsidRDefault="006E4C5A" w:rsidP="00483E55">
      <w:pPr>
        <w:pStyle w:val="a4"/>
        <w:ind w:firstLine="709"/>
        <w:jc w:val="both"/>
        <w:rPr>
          <w:color w:val="000000" w:themeColor="text1"/>
          <w:sz w:val="24"/>
          <w:szCs w:val="24"/>
        </w:rPr>
      </w:pPr>
      <w:r w:rsidRPr="00B971DF">
        <w:rPr>
          <w:color w:val="000000" w:themeColor="text1"/>
          <w:sz w:val="24"/>
          <w:szCs w:val="24"/>
        </w:rPr>
        <w:t xml:space="preserve">Порядок организации деятельности данных органов и учета их мнения устанавливается в </w:t>
      </w:r>
      <w:r w:rsidR="0009039F">
        <w:rPr>
          <w:color w:val="000000" w:themeColor="text1"/>
          <w:sz w:val="24"/>
          <w:szCs w:val="24"/>
        </w:rPr>
        <w:t>утвержденных</w:t>
      </w:r>
      <w:r w:rsidRPr="00B971DF">
        <w:rPr>
          <w:color w:val="000000" w:themeColor="text1"/>
          <w:sz w:val="24"/>
          <w:szCs w:val="24"/>
        </w:rPr>
        <w:t xml:space="preserve"> Учреждением локальных нормативных актах.</w:t>
      </w:r>
    </w:p>
    <w:p w:rsidR="006E4C5A" w:rsidRPr="00D00F8A" w:rsidRDefault="00E14181" w:rsidP="00483E55">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4</w:t>
      </w:r>
      <w:r w:rsidR="00676C0A" w:rsidRPr="00B971DF">
        <w:rPr>
          <w:rFonts w:ascii="Times New Roman" w:hAnsi="Times New Roman" w:cs="Times New Roman"/>
          <w:color w:val="000000" w:themeColor="text1"/>
          <w:sz w:val="24"/>
          <w:szCs w:val="24"/>
        </w:rPr>
        <w:t>.</w:t>
      </w:r>
      <w:r w:rsidR="000B213F">
        <w:rPr>
          <w:rFonts w:ascii="Times New Roman" w:hAnsi="Times New Roman" w:cs="Times New Roman"/>
          <w:color w:val="000000" w:themeColor="text1"/>
          <w:sz w:val="24"/>
          <w:szCs w:val="24"/>
        </w:rPr>
        <w:t>16</w:t>
      </w:r>
      <w:r w:rsidR="00050758">
        <w:rPr>
          <w:rFonts w:ascii="Times New Roman" w:hAnsi="Times New Roman" w:cs="Times New Roman"/>
          <w:color w:val="000000" w:themeColor="text1"/>
          <w:sz w:val="24"/>
          <w:szCs w:val="24"/>
        </w:rPr>
        <w:t>.</w:t>
      </w:r>
      <w:r w:rsidR="000B213F">
        <w:rPr>
          <w:rFonts w:ascii="Times New Roman" w:hAnsi="Times New Roman" w:cs="Times New Roman"/>
          <w:color w:val="000000" w:themeColor="text1"/>
          <w:sz w:val="24"/>
          <w:szCs w:val="24"/>
        </w:rPr>
        <w:t>1.</w:t>
      </w:r>
      <w:r w:rsidR="006E4C5A" w:rsidRPr="00B971DF">
        <w:rPr>
          <w:rFonts w:ascii="Times New Roman" w:hAnsi="Times New Roman" w:cs="Times New Roman"/>
          <w:color w:val="000000" w:themeColor="text1"/>
          <w:sz w:val="24"/>
          <w:szCs w:val="24"/>
        </w:rPr>
        <w:t xml:space="preserve"> </w:t>
      </w:r>
      <w:r w:rsidR="005C51D7" w:rsidRPr="00B971DF">
        <w:rPr>
          <w:rFonts w:ascii="Times New Roman" w:hAnsi="Times New Roman" w:cs="Times New Roman"/>
          <w:color w:val="000000" w:themeColor="text1"/>
          <w:sz w:val="24"/>
          <w:szCs w:val="24"/>
        </w:rPr>
        <w:t>Общественный совет является коллегиальным органом  Учреждения, созданным в</w:t>
      </w:r>
      <w:r w:rsidR="006E4C5A" w:rsidRPr="00B971DF">
        <w:rPr>
          <w:rFonts w:ascii="Times New Roman" w:eastAsia="Times New Roman" w:hAnsi="Times New Roman" w:cs="Times New Roman"/>
          <w:color w:val="000000" w:themeColor="text1"/>
          <w:sz w:val="24"/>
          <w:szCs w:val="24"/>
        </w:rPr>
        <w:t xml:space="preserve"> целях содействия осуществлению самоуправленческих начал, развитию инициативы коллектива, реализации прав автономии гимназии в решении вопросов, способствующих организации образовательного процесса; расширению коллегиальных, демократических форм управления и воплощая в жизнь государственно-общественные принципы управления в соответствии с разделом 3 статьей 26 Федерального  Закона  «Об образовании в Российской Федерации», Общественный сове</w:t>
      </w:r>
      <w:r w:rsidR="006E4C5A" w:rsidRPr="00D00F8A">
        <w:rPr>
          <w:rFonts w:ascii="Times New Roman" w:eastAsia="Times New Roman" w:hAnsi="Times New Roman" w:cs="Times New Roman"/>
          <w:color w:val="000000" w:themeColor="text1"/>
          <w:sz w:val="24"/>
          <w:szCs w:val="24"/>
        </w:rPr>
        <w:t>т является коллегиальным ор</w:t>
      </w:r>
      <w:r w:rsidR="00CD69B8" w:rsidRPr="00D00F8A">
        <w:rPr>
          <w:rFonts w:ascii="Times New Roman" w:eastAsia="Times New Roman" w:hAnsi="Times New Roman" w:cs="Times New Roman"/>
          <w:color w:val="000000" w:themeColor="text1"/>
          <w:sz w:val="24"/>
          <w:szCs w:val="24"/>
        </w:rPr>
        <w:t>ганом  Учреждения</w:t>
      </w:r>
      <w:r w:rsidR="006E4C5A" w:rsidRPr="00D00F8A">
        <w:rPr>
          <w:rFonts w:ascii="Times New Roman" w:eastAsia="Times New Roman" w:hAnsi="Times New Roman" w:cs="Times New Roman"/>
          <w:color w:val="000000" w:themeColor="text1"/>
          <w:sz w:val="24"/>
          <w:szCs w:val="24"/>
        </w:rPr>
        <w:t>.</w:t>
      </w:r>
    </w:p>
    <w:p w:rsidR="00B465C0" w:rsidRPr="00C0702C" w:rsidRDefault="00B465C0" w:rsidP="007A10BC">
      <w:pPr>
        <w:shd w:val="clear" w:color="auto" w:fill="FFFFFF"/>
        <w:tabs>
          <w:tab w:val="left" w:pos="595"/>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Положение об Общественном совете обсуждается на педагогическом совете, Совете ученического коллектива, общем родительском собрании, при согласовании с шефами, Комитетом образования, культуры и спорта города Кировска и утверждается директором гимназии.</w:t>
      </w:r>
    </w:p>
    <w:p w:rsidR="00B465C0" w:rsidRPr="00C0702C" w:rsidRDefault="00B465C0" w:rsidP="007A10BC">
      <w:pPr>
        <w:shd w:val="clear" w:color="auto" w:fill="FFFFFF"/>
        <w:tabs>
          <w:tab w:val="left" w:pos="504"/>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Решения совета являются рекомендательными. Обязательными являются только те решения совета, в целях реализации которых, издается приказ по гимназии.</w:t>
      </w:r>
    </w:p>
    <w:p w:rsidR="00B465C0" w:rsidRPr="00C0702C" w:rsidRDefault="00B465C0" w:rsidP="007A10BC">
      <w:pPr>
        <w:shd w:val="clear" w:color="auto" w:fill="FFFFFF"/>
        <w:tabs>
          <w:tab w:val="left" w:pos="504"/>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Состав совета формируется по представлению педагогического совета, родительского комитета, Совета ученического коллектива, администрации гимназии, шефствующей организации.</w:t>
      </w:r>
    </w:p>
    <w:p w:rsidR="00B465C0" w:rsidRPr="00C0702C" w:rsidRDefault="00B465C0" w:rsidP="007A10BC">
      <w:pPr>
        <w:shd w:val="clear" w:color="auto" w:fill="FFFFFF"/>
        <w:tabs>
          <w:tab w:val="left" w:pos="504"/>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Осуществление членами Общественного совета своих функций производится на безвозмездной основе.</w:t>
      </w:r>
    </w:p>
    <w:p w:rsidR="00B465C0" w:rsidRPr="00C0702C" w:rsidRDefault="00B465C0" w:rsidP="007A10BC">
      <w:pPr>
        <w:shd w:val="clear" w:color="auto" w:fill="FFFFFF"/>
        <w:tabs>
          <w:tab w:val="left" w:pos="504"/>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В Общественный совет входят: 8 - от родительского комитета; 2 - от педсовета; 2 - от администрации; 4 - от Совета ученического коллектива; 1 - от шефствующей организации. Итого: 17.</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lastRenderedPageBreak/>
        <w:t>Общественный совет выбирает своего председателя, его заместителя и секретаря. Структура Общественного совета представлена следующими комиссиями:</w:t>
      </w:r>
    </w:p>
    <w:p w:rsidR="00B465C0" w:rsidRPr="00C0702C" w:rsidRDefault="00B465C0" w:rsidP="007A10BC">
      <w:pPr>
        <w:shd w:val="clear" w:color="auto" w:fill="FFFFFF"/>
        <w:tabs>
          <w:tab w:val="left" w:pos="365"/>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по образовательной деятельности;</w:t>
      </w:r>
    </w:p>
    <w:p w:rsidR="00B465C0" w:rsidRPr="00C0702C" w:rsidRDefault="00B465C0" w:rsidP="007A10BC">
      <w:pPr>
        <w:shd w:val="clear" w:color="auto" w:fill="FFFFFF"/>
        <w:tabs>
          <w:tab w:val="left" w:pos="365"/>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по охране прав детей;</w:t>
      </w:r>
    </w:p>
    <w:p w:rsidR="00B465C0" w:rsidRPr="00C0702C" w:rsidRDefault="00B465C0" w:rsidP="007A10BC">
      <w:pPr>
        <w:shd w:val="clear" w:color="auto" w:fill="FFFFFF"/>
        <w:tabs>
          <w:tab w:val="left" w:pos="365"/>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по охране здоровья и организации питания;</w:t>
      </w:r>
    </w:p>
    <w:p w:rsidR="00B465C0" w:rsidRPr="00C0702C" w:rsidRDefault="00B465C0" w:rsidP="007A10BC">
      <w:pPr>
        <w:shd w:val="clear" w:color="auto" w:fill="FFFFFF"/>
        <w:tabs>
          <w:tab w:val="left" w:pos="365"/>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по внеклассной воспитывающей деятельности.</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Основными задачами Общественного совета является содействие руководству гимназии в совершенствовании условий для осуществления:</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образовательного процесса;</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w:t>
      </w:r>
      <w:proofErr w:type="gramStart"/>
      <w:r w:rsidRPr="00C0702C">
        <w:rPr>
          <w:rFonts w:ascii="Times New Roman" w:eastAsia="Times New Roman" w:hAnsi="Times New Roman" w:cs="Times New Roman"/>
          <w:color w:val="000000" w:themeColor="text1"/>
          <w:sz w:val="24"/>
          <w:szCs w:val="24"/>
        </w:rPr>
        <w:t>защиты  законных</w:t>
      </w:r>
      <w:proofErr w:type="gramEnd"/>
      <w:r w:rsidRPr="00C0702C">
        <w:rPr>
          <w:rFonts w:ascii="Times New Roman" w:eastAsia="Times New Roman" w:hAnsi="Times New Roman" w:cs="Times New Roman"/>
          <w:color w:val="000000" w:themeColor="text1"/>
          <w:sz w:val="24"/>
          <w:szCs w:val="24"/>
        </w:rPr>
        <w:t xml:space="preserve"> прав и интересов обучающихся, педагогов, работников гимназии;</w:t>
      </w:r>
    </w:p>
    <w:p w:rsidR="00B465C0" w:rsidRPr="00C0702C" w:rsidRDefault="000657DD"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организации и проведении общих </w:t>
      </w:r>
      <w:r w:rsidR="00B465C0" w:rsidRPr="00C0702C">
        <w:rPr>
          <w:rFonts w:ascii="Times New Roman" w:eastAsia="Times New Roman" w:hAnsi="Times New Roman" w:cs="Times New Roman"/>
          <w:color w:val="000000" w:themeColor="text1"/>
          <w:sz w:val="24"/>
          <w:szCs w:val="24"/>
        </w:rPr>
        <w:t>гимназических мероприятий.</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организации работы с родителям</w:t>
      </w:r>
      <w:r w:rsidR="00DF6544">
        <w:rPr>
          <w:rFonts w:ascii="Times New Roman" w:eastAsia="Times New Roman" w:hAnsi="Times New Roman" w:cs="Times New Roman"/>
          <w:color w:val="000000" w:themeColor="text1"/>
          <w:sz w:val="24"/>
          <w:szCs w:val="24"/>
        </w:rPr>
        <w:t xml:space="preserve">и по </w:t>
      </w:r>
      <w:proofErr w:type="spellStart"/>
      <w:proofErr w:type="gramStart"/>
      <w:r w:rsidR="00DF6544">
        <w:rPr>
          <w:rFonts w:ascii="Times New Roman" w:eastAsia="Times New Roman" w:hAnsi="Times New Roman" w:cs="Times New Roman"/>
          <w:color w:val="000000" w:themeColor="text1"/>
          <w:sz w:val="24"/>
          <w:szCs w:val="24"/>
        </w:rPr>
        <w:t>предпрофильной</w:t>
      </w:r>
      <w:proofErr w:type="spellEnd"/>
      <w:r w:rsidR="00DF6544">
        <w:rPr>
          <w:rFonts w:ascii="Times New Roman" w:eastAsia="Times New Roman" w:hAnsi="Times New Roman" w:cs="Times New Roman"/>
          <w:color w:val="000000" w:themeColor="text1"/>
          <w:sz w:val="24"/>
          <w:szCs w:val="24"/>
        </w:rPr>
        <w:t xml:space="preserve"> </w:t>
      </w:r>
      <w:r w:rsidRPr="00C0702C">
        <w:rPr>
          <w:rFonts w:ascii="Times New Roman" w:eastAsia="Times New Roman" w:hAnsi="Times New Roman" w:cs="Times New Roman"/>
          <w:color w:val="000000" w:themeColor="text1"/>
          <w:sz w:val="24"/>
          <w:szCs w:val="24"/>
        </w:rPr>
        <w:t xml:space="preserve"> профессиональной</w:t>
      </w:r>
      <w:proofErr w:type="gramEnd"/>
      <w:r w:rsidRPr="00C0702C">
        <w:rPr>
          <w:rFonts w:ascii="Times New Roman" w:eastAsia="Times New Roman" w:hAnsi="Times New Roman" w:cs="Times New Roman"/>
          <w:color w:val="000000" w:themeColor="text1"/>
          <w:sz w:val="24"/>
          <w:szCs w:val="24"/>
        </w:rPr>
        <w:t xml:space="preserve"> подготовке  совместно с шефами.</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w:t>
      </w:r>
      <w:r w:rsidRPr="00C0702C">
        <w:rPr>
          <w:rFonts w:ascii="Times New Roman" w:hAnsi="Times New Roman" w:cs="Times New Roman"/>
          <w:color w:val="000000" w:themeColor="text1"/>
          <w:sz w:val="24"/>
          <w:szCs w:val="24"/>
        </w:rPr>
        <w:t>Функции Общественного совета:</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 рассматривает проект договора Учреждения  с Учредителем, дает</w:t>
      </w:r>
      <w:r w:rsidRPr="00C0702C">
        <w:rPr>
          <w:rFonts w:ascii="Times New Roman" w:eastAsia="Times New Roman" w:hAnsi="Times New Roman" w:cs="Times New Roman"/>
          <w:color w:val="000000" w:themeColor="text1"/>
          <w:sz w:val="24"/>
          <w:szCs w:val="24"/>
        </w:rPr>
        <w:br/>
        <w:t>предложения о внесении в него предложений и дополнений;</w:t>
      </w:r>
    </w:p>
    <w:p w:rsidR="00B465C0" w:rsidRPr="00C0702C" w:rsidRDefault="00B465C0" w:rsidP="007A10BC">
      <w:pPr>
        <w:shd w:val="clear" w:color="auto" w:fill="FFFFFF"/>
        <w:tabs>
          <w:tab w:val="left" w:pos="499"/>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осуществляет контроль за соблюдением прав граждан на образование;</w:t>
      </w:r>
    </w:p>
    <w:p w:rsidR="00B465C0" w:rsidRPr="00C0702C" w:rsidRDefault="00B465C0" w:rsidP="007A10BC">
      <w:pPr>
        <w:shd w:val="clear" w:color="auto" w:fill="FFFFFF"/>
        <w:tabs>
          <w:tab w:val="left" w:pos="499"/>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xml:space="preserve">- вносит на рассмотрение педагогического совета и Ученического совета </w:t>
      </w:r>
      <w:proofErr w:type="gramStart"/>
      <w:r w:rsidRPr="00C0702C">
        <w:rPr>
          <w:rFonts w:ascii="Times New Roman" w:eastAsia="Times New Roman" w:hAnsi="Times New Roman" w:cs="Times New Roman"/>
          <w:color w:val="000000" w:themeColor="text1"/>
          <w:sz w:val="24"/>
          <w:szCs w:val="24"/>
        </w:rPr>
        <w:t>гимназии  предложения</w:t>
      </w:r>
      <w:proofErr w:type="gramEnd"/>
      <w:r w:rsidRPr="00C0702C">
        <w:rPr>
          <w:rFonts w:ascii="Times New Roman" w:eastAsia="Times New Roman" w:hAnsi="Times New Roman" w:cs="Times New Roman"/>
          <w:color w:val="000000" w:themeColor="text1"/>
          <w:sz w:val="24"/>
          <w:szCs w:val="24"/>
        </w:rPr>
        <w:t xml:space="preserve"> по Уставу гимназии;</w:t>
      </w:r>
    </w:p>
    <w:p w:rsidR="00B465C0" w:rsidRPr="00C0702C" w:rsidRDefault="00B465C0" w:rsidP="007A10BC">
      <w:pPr>
        <w:shd w:val="clear" w:color="auto" w:fill="FFFFFF"/>
        <w:tabs>
          <w:tab w:val="left" w:pos="499"/>
        </w:tabs>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обеспечивает соблюдение законодательства РФ по социальной поддержке обучающихся;</w:t>
      </w:r>
    </w:p>
    <w:p w:rsidR="00B465C0" w:rsidRPr="00C0702C" w:rsidRDefault="00B465C0" w:rsidP="007A10BC">
      <w:pPr>
        <w:shd w:val="clear" w:color="auto" w:fill="FFFFFF"/>
        <w:tabs>
          <w:tab w:val="left" w:pos="499"/>
        </w:tabs>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рассматривает порядок договора гимназии с родителями (законными представителями) обучающихся по оказанию образовательных услуг, в том числе, платных дополнительных образовательных услуг;</w:t>
      </w:r>
    </w:p>
    <w:p w:rsidR="00B465C0" w:rsidRPr="00C0702C" w:rsidRDefault="00B465C0" w:rsidP="007A10BC">
      <w:pPr>
        <w:shd w:val="clear" w:color="auto" w:fill="FFFFFF"/>
        <w:tabs>
          <w:tab w:val="left" w:pos="499"/>
        </w:tabs>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дает рекомендации администрации гимназии по созданию оптимальных условий для обучения и воспитания обучающихся в гимназии, в том числе по укреплению их здоровья, организации питания, двигательной активности;</w:t>
      </w:r>
    </w:p>
    <w:p w:rsidR="00B465C0" w:rsidRPr="00C0702C" w:rsidRDefault="00B465C0" w:rsidP="007A10BC">
      <w:pPr>
        <w:shd w:val="clear" w:color="auto" w:fill="FFFFFF"/>
        <w:tabs>
          <w:tab w:val="left" w:pos="499"/>
        </w:tabs>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содействует совершенствованию организации и улучшению условий труда педагогических и других работников гимназии;</w:t>
      </w:r>
    </w:p>
    <w:p w:rsidR="00B465C0" w:rsidRPr="00C0702C" w:rsidRDefault="00B465C0" w:rsidP="007A10BC">
      <w:pPr>
        <w:shd w:val="clear" w:color="auto" w:fill="FFFFFF"/>
        <w:tabs>
          <w:tab w:val="left" w:pos="499"/>
        </w:tabs>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содействует развитию творческой личности обучающихся через эффективную организацию коллективной творческой деятельности и ученического самоуправления;</w:t>
      </w:r>
    </w:p>
    <w:p w:rsidR="00B465C0" w:rsidRPr="00C0702C" w:rsidRDefault="00B465C0" w:rsidP="007A10BC">
      <w:pPr>
        <w:shd w:val="clear" w:color="auto" w:fill="FFFFFF"/>
        <w:tabs>
          <w:tab w:val="left" w:pos="499"/>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вносит предложения и устанавливает необходимость и вид ученической формы.</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содействует совершенствованию материально-технической базы</w:t>
      </w:r>
      <w:r w:rsidRPr="00C0702C">
        <w:rPr>
          <w:rFonts w:ascii="Times New Roman" w:hAnsi="Times New Roman" w:cs="Times New Roman"/>
          <w:color w:val="000000" w:themeColor="text1"/>
          <w:sz w:val="24"/>
          <w:szCs w:val="24"/>
        </w:rPr>
        <w:t xml:space="preserve"> </w:t>
      </w:r>
      <w:r w:rsidRPr="00C0702C">
        <w:rPr>
          <w:rFonts w:ascii="Times New Roman" w:eastAsia="Times New Roman" w:hAnsi="Times New Roman" w:cs="Times New Roman"/>
          <w:color w:val="000000" w:themeColor="text1"/>
          <w:sz w:val="24"/>
          <w:szCs w:val="24"/>
        </w:rPr>
        <w:t xml:space="preserve">гимназии, благоустройству ее помещений и территорий; </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взаимодействует с общественными культурно-просветительными и другими образовательными учреждениями по расширению образовательного пространства;</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взаимодействует с правоохранительными органами по вопросам</w:t>
      </w:r>
      <w:r w:rsidRPr="00C0702C">
        <w:rPr>
          <w:rFonts w:ascii="Times New Roman" w:hAnsi="Times New Roman" w:cs="Times New Roman"/>
          <w:color w:val="000000" w:themeColor="text1"/>
          <w:sz w:val="24"/>
          <w:szCs w:val="24"/>
        </w:rPr>
        <w:t xml:space="preserve"> </w:t>
      </w:r>
      <w:r w:rsidRPr="00C0702C">
        <w:rPr>
          <w:rFonts w:ascii="Times New Roman" w:eastAsia="Times New Roman" w:hAnsi="Times New Roman" w:cs="Times New Roman"/>
          <w:color w:val="000000" w:themeColor="text1"/>
          <w:sz w:val="24"/>
          <w:szCs w:val="24"/>
        </w:rPr>
        <w:t>профилактики правонарушений, безнадзорности среди несовершеннолетних.</w:t>
      </w:r>
    </w:p>
    <w:p w:rsidR="00B465C0" w:rsidRPr="00C0702C" w:rsidRDefault="00B465C0" w:rsidP="007A10BC">
      <w:pPr>
        <w:shd w:val="clear" w:color="auto" w:fill="FFFFFF"/>
        <w:spacing w:after="0" w:line="240" w:lineRule="auto"/>
        <w:ind w:firstLine="709"/>
        <w:jc w:val="both"/>
        <w:rPr>
          <w:rFonts w:ascii="Times New Roman" w:hAnsi="Times New Roman" w:cs="Times New Roman"/>
          <w:color w:val="000000" w:themeColor="text1"/>
          <w:sz w:val="24"/>
          <w:szCs w:val="24"/>
        </w:rPr>
      </w:pPr>
      <w:r w:rsidRPr="00C0702C">
        <w:rPr>
          <w:rFonts w:ascii="Times New Roman" w:hAnsi="Times New Roman" w:cs="Times New Roman"/>
          <w:color w:val="000000" w:themeColor="text1"/>
          <w:sz w:val="24"/>
          <w:szCs w:val="24"/>
        </w:rPr>
        <w:t>Права Общественного совета:</w:t>
      </w:r>
    </w:p>
    <w:p w:rsidR="00B465C0" w:rsidRPr="00C0702C" w:rsidRDefault="00B465C0" w:rsidP="007A10B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вносить предложения руководству и органам самоуправления гимназии по совершенствованию образовательного процесса и получать информацию о результатах их рассмотрения;</w:t>
      </w:r>
    </w:p>
    <w:p w:rsidR="00B465C0" w:rsidRPr="00C0702C" w:rsidRDefault="00B465C0" w:rsidP="007A10BC">
      <w:pPr>
        <w:shd w:val="clear" w:color="auto" w:fill="FFFFFF"/>
        <w:tabs>
          <w:tab w:val="left" w:pos="811"/>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заслушивать на своих заседаниях педагогов, классных воспитателей,</w:t>
      </w:r>
      <w:r w:rsidRPr="00C0702C">
        <w:rPr>
          <w:rFonts w:ascii="Times New Roman" w:eastAsia="Times New Roman" w:hAnsi="Times New Roman" w:cs="Times New Roman"/>
          <w:color w:val="000000" w:themeColor="text1"/>
          <w:sz w:val="24"/>
          <w:szCs w:val="24"/>
        </w:rPr>
        <w:br/>
        <w:t>родителей по вопросам воспитания детей;</w:t>
      </w:r>
    </w:p>
    <w:p w:rsidR="00B465C0" w:rsidRPr="00C0702C" w:rsidRDefault="00B465C0" w:rsidP="007A10BC">
      <w:pPr>
        <w:shd w:val="clear" w:color="auto" w:fill="FFFFFF"/>
        <w:tabs>
          <w:tab w:val="left" w:pos="811"/>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вносить рекомендации по совершенствованию семейного воспитания, педагогическому просвещению родителей;</w:t>
      </w:r>
    </w:p>
    <w:p w:rsidR="00B465C0" w:rsidRPr="00C0702C" w:rsidRDefault="00B465C0" w:rsidP="007A10BC">
      <w:pPr>
        <w:shd w:val="clear" w:color="auto" w:fill="FFFFFF"/>
        <w:tabs>
          <w:tab w:val="left" w:pos="811"/>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поощрять родителей, педагогов, обучающихся, шефов за активную общественную работу в жизни гимназии, за высокие результаты в обучении;</w:t>
      </w:r>
    </w:p>
    <w:p w:rsidR="00B465C0" w:rsidRPr="00C0702C" w:rsidRDefault="00B465C0" w:rsidP="007A10BC">
      <w:pPr>
        <w:shd w:val="clear" w:color="auto" w:fill="FFFFFF"/>
        <w:tabs>
          <w:tab w:val="left" w:pos="811"/>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организовывать постоянные или временные комиссии под руководством членов совета для решения актуальных проблем развития гимназии;</w:t>
      </w:r>
    </w:p>
    <w:p w:rsidR="00B465C0" w:rsidRPr="00C0702C" w:rsidRDefault="00B465C0" w:rsidP="007A10BC">
      <w:pPr>
        <w:shd w:val="clear" w:color="auto" w:fill="FFFFFF"/>
        <w:tabs>
          <w:tab w:val="left" w:pos="523"/>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 совет работает по плану и регламенту, которые согласованы с директором гимназии;</w:t>
      </w:r>
    </w:p>
    <w:p w:rsidR="00B465C0" w:rsidRPr="00C0702C" w:rsidRDefault="00B465C0" w:rsidP="007A10BC">
      <w:pPr>
        <w:shd w:val="clear" w:color="auto" w:fill="FFFFFF"/>
        <w:tabs>
          <w:tab w:val="left" w:pos="523"/>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t>Заседания совета проводятся не реже 1-го раза за учебную четверть.</w:t>
      </w:r>
    </w:p>
    <w:p w:rsidR="00B465C0" w:rsidRPr="00C0702C" w:rsidRDefault="00B465C0" w:rsidP="007A10BC">
      <w:pPr>
        <w:shd w:val="clear" w:color="auto" w:fill="FFFFFF"/>
        <w:tabs>
          <w:tab w:val="left" w:pos="523"/>
        </w:tabs>
        <w:spacing w:after="0" w:line="240" w:lineRule="auto"/>
        <w:ind w:firstLine="709"/>
        <w:jc w:val="both"/>
        <w:rPr>
          <w:rFonts w:ascii="Times New Roman" w:eastAsia="Times New Roman" w:hAnsi="Times New Roman" w:cs="Times New Roman"/>
          <w:color w:val="000000" w:themeColor="text1"/>
          <w:sz w:val="24"/>
          <w:szCs w:val="24"/>
        </w:rPr>
      </w:pPr>
      <w:r w:rsidRPr="00C0702C">
        <w:rPr>
          <w:rFonts w:ascii="Times New Roman" w:eastAsia="Times New Roman" w:hAnsi="Times New Roman" w:cs="Times New Roman"/>
          <w:color w:val="000000" w:themeColor="text1"/>
          <w:sz w:val="24"/>
          <w:szCs w:val="24"/>
        </w:rPr>
        <w:lastRenderedPageBreak/>
        <w:t>Представители в совет избираются ежегодно на общем собрании председателей родительских комитетов классов, на педсовете, на Ученическом совете гимназии (конференции).</w:t>
      </w:r>
    </w:p>
    <w:p w:rsidR="00DE2780" w:rsidRPr="00DE2780" w:rsidRDefault="00E14181" w:rsidP="00DE2780">
      <w:pPr>
        <w:spacing w:after="0" w:line="240" w:lineRule="auto"/>
        <w:ind w:firstLine="709"/>
        <w:jc w:val="both"/>
        <w:rPr>
          <w:rFonts w:ascii="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4</w:t>
      </w:r>
      <w:r w:rsidR="00DE2780" w:rsidRPr="00DE2780">
        <w:rPr>
          <w:rFonts w:ascii="Times New Roman" w:hAnsi="Times New Roman" w:cs="Times New Roman"/>
          <w:color w:val="000000" w:themeColor="text1"/>
          <w:sz w:val="24"/>
          <w:szCs w:val="24"/>
        </w:rPr>
        <w:t>.</w:t>
      </w:r>
      <w:r w:rsidR="000B213F">
        <w:rPr>
          <w:rFonts w:ascii="Times New Roman" w:hAnsi="Times New Roman" w:cs="Times New Roman"/>
          <w:color w:val="000000" w:themeColor="text1"/>
          <w:sz w:val="24"/>
          <w:szCs w:val="24"/>
        </w:rPr>
        <w:t>16.2.</w:t>
      </w:r>
      <w:r w:rsidR="00DE2780" w:rsidRPr="00DE2780">
        <w:rPr>
          <w:rFonts w:ascii="Times New Roman" w:hAnsi="Times New Roman" w:cs="Times New Roman"/>
          <w:color w:val="000000" w:themeColor="text1"/>
          <w:sz w:val="24"/>
          <w:szCs w:val="24"/>
        </w:rPr>
        <w:t xml:space="preserve">  Высшим коллегиальным органом ученического самоуправления является Совет ученического коллектива (5-11кл.), который собирается не реже 1 раза в четверть.</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Совет ученического коллектива является общественным консультативным органом ученического самоуправления в Учреждении. В состав Совет ученического коллектива на добровольной основе входят обучающиеся 5-11 класса. Совет ученического коллектива   призван активно содействовать становлению сплоченного коллектива как действенного средства воспитания учащихся, </w:t>
      </w:r>
      <w:r w:rsidR="007A10BC" w:rsidRPr="00DE2780">
        <w:rPr>
          <w:rFonts w:ascii="Times New Roman" w:hAnsi="Times New Roman" w:cs="Times New Roman"/>
          <w:color w:val="000000" w:themeColor="text1"/>
          <w:sz w:val="24"/>
          <w:szCs w:val="24"/>
        </w:rPr>
        <w:t>формированию у</w:t>
      </w:r>
      <w:r w:rsidRPr="00DE2780">
        <w:rPr>
          <w:rFonts w:ascii="Times New Roman" w:hAnsi="Times New Roman" w:cs="Times New Roman"/>
          <w:color w:val="000000" w:themeColor="text1"/>
          <w:sz w:val="24"/>
          <w:szCs w:val="24"/>
        </w:rPr>
        <w:t xml:space="preserve"> каждого из них сознательного и ответственного отношения к своим правам и обязанностям.</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Деятельность </w:t>
      </w:r>
      <w:r w:rsidR="0009039F" w:rsidRPr="0009039F">
        <w:rPr>
          <w:rFonts w:ascii="Times New Roman" w:hAnsi="Times New Roman" w:cs="Times New Roman"/>
          <w:color w:val="000000" w:themeColor="text1"/>
          <w:sz w:val="24"/>
          <w:szCs w:val="24"/>
        </w:rPr>
        <w:t xml:space="preserve">Совет ученического коллектива </w:t>
      </w:r>
      <w:r w:rsidRPr="00DE2780">
        <w:rPr>
          <w:rFonts w:ascii="Times New Roman" w:hAnsi="Times New Roman" w:cs="Times New Roman"/>
          <w:color w:val="000000" w:themeColor="text1"/>
          <w:sz w:val="24"/>
          <w:szCs w:val="24"/>
        </w:rPr>
        <w:t>регламентируется Положением о Совете ученического коллектива, утвержденным приказом Директора.</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В Совет ученического </w:t>
      </w:r>
      <w:r w:rsidR="007A10BC" w:rsidRPr="00DE2780">
        <w:rPr>
          <w:rFonts w:ascii="Times New Roman" w:hAnsi="Times New Roman" w:cs="Times New Roman"/>
          <w:color w:val="000000" w:themeColor="text1"/>
          <w:sz w:val="24"/>
          <w:szCs w:val="24"/>
        </w:rPr>
        <w:t>коллектива входит представитель от</w:t>
      </w:r>
      <w:r w:rsidRPr="00DE2780">
        <w:rPr>
          <w:rFonts w:ascii="Times New Roman" w:hAnsi="Times New Roman" w:cs="Times New Roman"/>
          <w:color w:val="000000" w:themeColor="text1"/>
          <w:sz w:val="24"/>
          <w:szCs w:val="24"/>
        </w:rPr>
        <w:t xml:space="preserve"> каждого класса (5-11 классы).</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Основными критериями эффективной деятельности ученического самоуправления в Учреждении являются:</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 - включенность учащихся в организацию учебно-воспитательной деятельности и управление ею;</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 - умение учащихся организовать деятельность коллективов;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 осознание ответственности за достижение совместных целей;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умение      анализировать и определять программу на перспективу.</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Решение Совета ученического коллектива имеет силу как рекомендательные предложения для вынесения решений Педагогического совета, администрации</w:t>
      </w:r>
      <w:r>
        <w:rPr>
          <w:rFonts w:ascii="Times New Roman" w:hAnsi="Times New Roman" w:cs="Times New Roman"/>
          <w:color w:val="000000" w:themeColor="text1"/>
          <w:sz w:val="24"/>
          <w:szCs w:val="24"/>
        </w:rPr>
        <w:t xml:space="preserve"> Учреждения</w:t>
      </w:r>
      <w:r w:rsidRPr="00DE2780">
        <w:rPr>
          <w:rFonts w:ascii="Times New Roman" w:hAnsi="Times New Roman" w:cs="Times New Roman"/>
          <w:color w:val="000000" w:themeColor="text1"/>
          <w:sz w:val="24"/>
          <w:szCs w:val="24"/>
        </w:rPr>
        <w:t xml:space="preserve"> по всем вопросам учебно-воспитательной работы гимназии.</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В Совет ученического коллектива избираются наиболее активные, дисциплинированные учащиеся 5-х - 11-х классов, пользующиеся у своих товарищей авторитетом, способные повести за собой.</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Основной задачей Совета ученического коллектива является всемерное содействие руководству Учреждения, педагогическому коллективу в завершении каждым учащимся полного среднего образования, глубоком освоении обучающимися основ наук и приобретении ими трудовых навыков для дальнейшей жизни.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Совет ученического коллектива принимает активное участие в организации трудового воспитания и профориентации, внеурочной воспитательной работы, развитии самообслуживания, выработке у учащихся бережного отношения к общественной собственности, воспитании сознательной дисциплины и культуры поведения обучающихся, способствует выполнению всеми учащимися правил внутреннего распорядка Учреждения, единых педагогических требований.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Совет ученического коллектива организует взаимопомощь в учении, помогает в организации и проведении олимпиад, конкурсов, вечеров по учебным предметам, является также инициатором коллективно-творческих дел, создает советы по их проведению.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Совет ученического коллектива участвует в создании трудовых объединений обучающихся, всемерно способствует организации их эффективной деятельности. Совет ученического коллектива организует самообслуживание в Учреждении, на добровольных началах уборку классов, кабинетов и других помещений, благоустройство школьной территории, способствует сохранности оборудования классных комнат и учебных кабинетов. </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Из числа членов Совета ученического коллектива избираются председатель, его заместители.</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В соответствии с основным содержанием учебно-воспитательной деятельности Учреждения Совет ученического коллектива образует комиссии:</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Совет научной организации гимназистов (НОГ);</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учебный сектор;</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lastRenderedPageBreak/>
        <w:t>- совет старших дежурных;</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досуговый сектор;</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спортивной - массовый сектор;</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информационный центр (газета Учреждения «Гаудеамус»).</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Гласность работы Совета ученического коллектива, оперативность доведения всех его решений до каждого ученика обеспечиваются через стенную печать.</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Совет ученического коллектива взаимодействует с органами самоуправления педагогов и родителей. По мере необходимости председатель (члены) Совета ученического коллектива имеет право принимает участие в работе Педагогического совета, совещаниях при Директоре, на которых обсуждаются вопросы жизнедеятельности коллектива учащихся, подготовка и проведение общешкольных мероприятий, взаимодействие гимназии с другими образовательными учреждениями.</w:t>
      </w:r>
    </w:p>
    <w:p w:rsidR="00DE2780" w:rsidRPr="00DE2780" w:rsidRDefault="00DE2780" w:rsidP="00DE2780">
      <w:pPr>
        <w:spacing w:after="0" w:line="240" w:lineRule="auto"/>
        <w:ind w:firstLine="709"/>
        <w:jc w:val="both"/>
        <w:rPr>
          <w:rFonts w:ascii="Times New Roman" w:hAnsi="Times New Roman" w:cs="Times New Roman"/>
          <w:color w:val="000000" w:themeColor="text1"/>
          <w:sz w:val="24"/>
          <w:szCs w:val="24"/>
        </w:rPr>
      </w:pPr>
      <w:r w:rsidRPr="00DE2780">
        <w:rPr>
          <w:rFonts w:ascii="Times New Roman" w:hAnsi="Times New Roman" w:cs="Times New Roman"/>
          <w:color w:val="000000" w:themeColor="text1"/>
          <w:sz w:val="24"/>
          <w:szCs w:val="24"/>
        </w:rPr>
        <w:t xml:space="preserve">Связь Совета ученического коллектива с классными коллективами осуществляется через старост, избираемых классными собраниями.    </w:t>
      </w:r>
    </w:p>
    <w:p w:rsidR="006E4C5A" w:rsidRPr="00D00F8A" w:rsidRDefault="00E14181" w:rsidP="000E4332">
      <w:pPr>
        <w:spacing w:after="0" w:line="240" w:lineRule="auto"/>
        <w:ind w:firstLine="709"/>
        <w:jc w:val="both"/>
        <w:rPr>
          <w:rFonts w:ascii="Times New Roman" w:eastAsia="Times New Roman" w:hAnsi="Times New Roman" w:cs="Times New Roman"/>
          <w:color w:val="000000" w:themeColor="text1"/>
          <w:sz w:val="24"/>
          <w:szCs w:val="24"/>
        </w:rPr>
      </w:pPr>
      <w:r w:rsidRPr="004C0690">
        <w:rPr>
          <w:rFonts w:ascii="Times New Roman" w:hAnsi="Times New Roman" w:cs="Times New Roman"/>
          <w:color w:val="000000" w:themeColor="text1"/>
          <w:sz w:val="24"/>
          <w:szCs w:val="24"/>
        </w:rPr>
        <w:t>4</w:t>
      </w:r>
      <w:r w:rsidR="00676C0A" w:rsidRPr="004C0690">
        <w:rPr>
          <w:rFonts w:ascii="Times New Roman" w:hAnsi="Times New Roman" w:cs="Times New Roman"/>
          <w:color w:val="000000" w:themeColor="text1"/>
          <w:sz w:val="24"/>
          <w:szCs w:val="24"/>
        </w:rPr>
        <w:t>.</w:t>
      </w:r>
      <w:r w:rsidR="000B213F">
        <w:rPr>
          <w:rFonts w:ascii="Times New Roman" w:hAnsi="Times New Roman" w:cs="Times New Roman"/>
          <w:color w:val="000000" w:themeColor="text1"/>
          <w:sz w:val="24"/>
          <w:szCs w:val="24"/>
        </w:rPr>
        <w:t>16.3.</w:t>
      </w:r>
      <w:r w:rsidR="006E4C5A" w:rsidRPr="004C0690">
        <w:rPr>
          <w:rFonts w:ascii="Times New Roman" w:hAnsi="Times New Roman" w:cs="Times New Roman"/>
          <w:color w:val="000000" w:themeColor="text1"/>
          <w:sz w:val="24"/>
          <w:szCs w:val="24"/>
        </w:rPr>
        <w:t xml:space="preserve"> </w:t>
      </w:r>
      <w:r w:rsidR="006E4C5A" w:rsidRPr="004C0690">
        <w:rPr>
          <w:rFonts w:ascii="Times New Roman" w:eastAsia="Times New Roman" w:hAnsi="Times New Roman" w:cs="Times New Roman"/>
          <w:color w:val="000000" w:themeColor="text1"/>
          <w:sz w:val="24"/>
          <w:szCs w:val="24"/>
        </w:rPr>
        <w:t xml:space="preserve"> Общее</w:t>
      </w:r>
      <w:r w:rsidR="006E4C5A" w:rsidRPr="00D00F8A">
        <w:rPr>
          <w:rFonts w:ascii="Times New Roman" w:eastAsia="Times New Roman" w:hAnsi="Times New Roman" w:cs="Times New Roman"/>
          <w:color w:val="000000" w:themeColor="text1"/>
          <w:sz w:val="24"/>
          <w:szCs w:val="24"/>
        </w:rPr>
        <w:t xml:space="preserve"> </w:t>
      </w:r>
      <w:r w:rsidR="006E4C5A" w:rsidRPr="00D00F8A">
        <w:rPr>
          <w:rFonts w:ascii="Times New Roman" w:hAnsi="Times New Roman" w:cs="Times New Roman"/>
          <w:color w:val="000000" w:themeColor="text1"/>
          <w:sz w:val="24"/>
          <w:szCs w:val="24"/>
        </w:rPr>
        <w:t xml:space="preserve">родительское собрание – одна из основных универсальных форм взаимодействия </w:t>
      </w:r>
      <w:r w:rsidR="000E4332" w:rsidRPr="00D00F8A">
        <w:rPr>
          <w:rFonts w:ascii="Times New Roman" w:hAnsi="Times New Roman" w:cs="Times New Roman"/>
          <w:color w:val="000000" w:themeColor="text1"/>
          <w:sz w:val="24"/>
          <w:szCs w:val="24"/>
        </w:rPr>
        <w:t>Учреждения</w:t>
      </w:r>
      <w:r w:rsidR="006E4C5A" w:rsidRPr="00D00F8A">
        <w:rPr>
          <w:rFonts w:ascii="Times New Roman" w:hAnsi="Times New Roman" w:cs="Times New Roman"/>
          <w:color w:val="000000" w:themeColor="text1"/>
          <w:sz w:val="24"/>
          <w:szCs w:val="24"/>
        </w:rPr>
        <w:t xml:space="preserve"> с семьями обучающихся и пропаганды психолого-педагогических знаний и умений родителей, их компетентности в вопросах воспитания и обучения детей, формирующая родительское общественное мнение, родительский коллектив.</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Цели и задачи:</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расширение </w:t>
      </w:r>
      <w:proofErr w:type="gramStart"/>
      <w:r w:rsidRPr="00D00F8A">
        <w:rPr>
          <w:rFonts w:ascii="Times New Roman" w:hAnsi="Times New Roman" w:cs="Times New Roman"/>
          <w:color w:val="000000" w:themeColor="text1"/>
          <w:sz w:val="24"/>
          <w:szCs w:val="24"/>
        </w:rPr>
        <w:t>педагогического  кругозора</w:t>
      </w:r>
      <w:proofErr w:type="gramEnd"/>
      <w:r w:rsidRPr="00D00F8A">
        <w:rPr>
          <w:rFonts w:ascii="Times New Roman" w:hAnsi="Times New Roman" w:cs="Times New Roman"/>
          <w:color w:val="000000" w:themeColor="text1"/>
          <w:sz w:val="24"/>
          <w:szCs w:val="24"/>
        </w:rPr>
        <w:t xml:space="preserve"> родителей; </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стимулирование их желания стать хорошими родителями; </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организация совместных усилий по достойному образованию детей; </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анализ и демонстрация учебных и других достижения обучающихся.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D00F8A">
        <w:rPr>
          <w:rFonts w:ascii="Times New Roman" w:hAnsi="Times New Roman" w:cs="Times New Roman"/>
          <w:color w:val="000000" w:themeColor="text1"/>
          <w:sz w:val="24"/>
          <w:szCs w:val="24"/>
        </w:rPr>
        <w:t>Общегимназические</w:t>
      </w:r>
      <w:proofErr w:type="spellEnd"/>
      <w:r w:rsidRPr="00D00F8A">
        <w:rPr>
          <w:rFonts w:ascii="Times New Roman" w:hAnsi="Times New Roman" w:cs="Times New Roman"/>
          <w:color w:val="000000" w:themeColor="text1"/>
          <w:sz w:val="24"/>
          <w:szCs w:val="24"/>
        </w:rPr>
        <w:t xml:space="preserve"> родительские собрания проводятся 4 раза в год (организационное – 2, тематическое, итоговое) по плану работы гимназии.</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Основные вопросы, рассматриваемые на собрании:</w:t>
      </w:r>
    </w:p>
    <w:p w:rsidR="006E4C5A" w:rsidRPr="00D00F8A" w:rsidRDefault="001D18CB"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знакомство: </w:t>
      </w:r>
      <w:r w:rsidR="006E4C5A" w:rsidRPr="00D00F8A">
        <w:rPr>
          <w:rFonts w:ascii="Times New Roman" w:hAnsi="Times New Roman" w:cs="Times New Roman"/>
          <w:color w:val="000000" w:themeColor="text1"/>
          <w:sz w:val="24"/>
          <w:szCs w:val="24"/>
        </w:rPr>
        <w:t xml:space="preserve">с документацией </w:t>
      </w:r>
      <w:r w:rsidR="000E4332" w:rsidRPr="00D00F8A">
        <w:rPr>
          <w:rFonts w:ascii="Times New Roman" w:hAnsi="Times New Roman" w:cs="Times New Roman"/>
          <w:color w:val="000000" w:themeColor="text1"/>
          <w:sz w:val="24"/>
          <w:szCs w:val="24"/>
        </w:rPr>
        <w:t>Учреждения</w:t>
      </w:r>
      <w:r w:rsidR="006E4C5A" w:rsidRPr="00D00F8A">
        <w:rPr>
          <w:rFonts w:ascii="Times New Roman" w:hAnsi="Times New Roman" w:cs="Times New Roman"/>
          <w:color w:val="000000" w:themeColor="text1"/>
          <w:sz w:val="24"/>
          <w:szCs w:val="24"/>
        </w:rPr>
        <w:t xml:space="preserve">; с учителями - предметниками; с основными направлениями работы </w:t>
      </w:r>
      <w:r w:rsidR="000E4332" w:rsidRPr="00D00F8A">
        <w:rPr>
          <w:rFonts w:ascii="Times New Roman" w:hAnsi="Times New Roman" w:cs="Times New Roman"/>
          <w:color w:val="000000" w:themeColor="text1"/>
          <w:sz w:val="24"/>
          <w:szCs w:val="24"/>
        </w:rPr>
        <w:t>Учреждения</w:t>
      </w:r>
      <w:r w:rsidR="006E4C5A" w:rsidRPr="00D00F8A">
        <w:rPr>
          <w:rFonts w:ascii="Times New Roman" w:hAnsi="Times New Roman" w:cs="Times New Roman"/>
          <w:color w:val="000000" w:themeColor="text1"/>
          <w:sz w:val="24"/>
          <w:szCs w:val="24"/>
        </w:rPr>
        <w:t>; в перспективными и тек</w:t>
      </w:r>
      <w:r w:rsidR="000E4332" w:rsidRPr="00D00F8A">
        <w:rPr>
          <w:rFonts w:ascii="Times New Roman" w:hAnsi="Times New Roman" w:cs="Times New Roman"/>
          <w:color w:val="000000" w:themeColor="text1"/>
          <w:sz w:val="24"/>
          <w:szCs w:val="24"/>
        </w:rPr>
        <w:t>ущими задачами, стоящими перед учащимися</w:t>
      </w:r>
      <w:r w:rsidR="006E4C5A" w:rsidRPr="00D00F8A">
        <w:rPr>
          <w:rFonts w:ascii="Times New Roman" w:hAnsi="Times New Roman" w:cs="Times New Roman"/>
          <w:color w:val="000000" w:themeColor="text1"/>
          <w:sz w:val="24"/>
          <w:szCs w:val="24"/>
        </w:rPr>
        <w:t xml:space="preserve">; с итогами работы </w:t>
      </w:r>
      <w:r w:rsidR="000E4332" w:rsidRPr="00D00F8A">
        <w:rPr>
          <w:rFonts w:ascii="Times New Roman" w:hAnsi="Times New Roman" w:cs="Times New Roman"/>
          <w:color w:val="000000" w:themeColor="text1"/>
          <w:sz w:val="24"/>
          <w:szCs w:val="24"/>
        </w:rPr>
        <w:t>Учреждения</w:t>
      </w:r>
      <w:r w:rsidR="006E4C5A" w:rsidRPr="00D00F8A">
        <w:rPr>
          <w:rFonts w:ascii="Times New Roman" w:hAnsi="Times New Roman" w:cs="Times New Roman"/>
          <w:color w:val="000000" w:themeColor="text1"/>
          <w:sz w:val="24"/>
          <w:szCs w:val="24"/>
        </w:rPr>
        <w:t>;</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анализ учебно-воспитательного процесса в </w:t>
      </w:r>
      <w:r w:rsidR="000E4332" w:rsidRPr="00D00F8A">
        <w:rPr>
          <w:rFonts w:ascii="Times New Roman" w:hAnsi="Times New Roman" w:cs="Times New Roman"/>
          <w:color w:val="000000" w:themeColor="text1"/>
          <w:sz w:val="24"/>
          <w:szCs w:val="24"/>
        </w:rPr>
        <w:t>Учреждения;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цели, задачи и планирование работы;</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подведение итогов;</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актуальные педагогические, психологические, правовые проблемы;</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обмен опытом по вопросам воспитания и обучения детей;</w:t>
      </w:r>
    </w:p>
    <w:p w:rsidR="006E4C5A" w:rsidRPr="00D00F8A" w:rsidRDefault="006E4C5A" w:rsidP="000E4332">
      <w:pPr>
        <w:spacing w:after="0" w:line="240" w:lineRule="auto"/>
        <w:ind w:firstLine="709"/>
        <w:jc w:val="both"/>
        <w:rPr>
          <w:rFonts w:ascii="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использование знаний, умений, навыков, возможностей родителей в ра</w:t>
      </w:r>
      <w:r w:rsidRPr="00D00F8A">
        <w:rPr>
          <w:rFonts w:ascii="Times New Roman" w:hAnsi="Times New Roman" w:cs="Times New Roman"/>
          <w:color w:val="000000" w:themeColor="text1"/>
          <w:sz w:val="24"/>
          <w:szCs w:val="24"/>
        </w:rPr>
        <w:softHyphen/>
        <w:t xml:space="preserve">боте с детьми;     </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оказание помощи гимназии в решении хозяйственных вопросов;</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ответы на вопросы, советы и рекомендации.</w:t>
      </w:r>
    </w:p>
    <w:p w:rsidR="00D22AC6" w:rsidRDefault="006E4C5A" w:rsidP="000E4332">
      <w:pPr>
        <w:spacing w:after="0" w:line="240" w:lineRule="auto"/>
        <w:ind w:firstLine="709"/>
        <w:jc w:val="both"/>
        <w:rPr>
          <w:rFonts w:ascii="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Родительское собрание имеет право</w:t>
      </w:r>
      <w:r w:rsidRPr="00D00F8A">
        <w:rPr>
          <w:rFonts w:ascii="Times New Roman" w:eastAsia="Times New Roman" w:hAnsi="Times New Roman" w:cs="Times New Roman"/>
          <w:color w:val="000000" w:themeColor="text1"/>
          <w:sz w:val="24"/>
          <w:szCs w:val="24"/>
        </w:rPr>
        <w:t xml:space="preserve"> </w:t>
      </w:r>
      <w:r w:rsidRPr="00D00F8A">
        <w:rPr>
          <w:rFonts w:ascii="Times New Roman" w:hAnsi="Times New Roman" w:cs="Times New Roman"/>
          <w:color w:val="000000" w:themeColor="text1"/>
          <w:sz w:val="24"/>
          <w:szCs w:val="24"/>
        </w:rPr>
        <w:t>обратить внимание родителей на:</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выполнение решений собрания;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Закона Российской Федерации «Об образова</w:t>
      </w:r>
      <w:r w:rsidRPr="00D00F8A">
        <w:rPr>
          <w:rFonts w:ascii="Times New Roman" w:hAnsi="Times New Roman" w:cs="Times New Roman"/>
          <w:color w:val="000000" w:themeColor="text1"/>
          <w:sz w:val="24"/>
          <w:szCs w:val="24"/>
        </w:rPr>
        <w:softHyphen/>
        <w:t>нии в Российской Федерации» (об ответственности родителей за воспитание и получение деть</w:t>
      </w:r>
      <w:r w:rsidRPr="00D00F8A">
        <w:rPr>
          <w:rFonts w:ascii="Times New Roman" w:hAnsi="Times New Roman" w:cs="Times New Roman"/>
          <w:color w:val="000000" w:themeColor="text1"/>
          <w:sz w:val="24"/>
          <w:szCs w:val="24"/>
        </w:rPr>
        <w:softHyphen/>
        <w:t>ми основного общего образования);</w:t>
      </w:r>
    </w:p>
    <w:p w:rsidR="006E4C5A" w:rsidRDefault="006E4C5A" w:rsidP="000E4332">
      <w:pPr>
        <w:spacing w:after="0" w:line="240" w:lineRule="auto"/>
        <w:ind w:firstLine="709"/>
        <w:jc w:val="both"/>
        <w:rPr>
          <w:rFonts w:ascii="Times New Roman" w:hAnsi="Times New Roman" w:cs="Times New Roman"/>
          <w:color w:val="000000" w:themeColor="text1"/>
          <w:sz w:val="24"/>
          <w:szCs w:val="24"/>
        </w:rPr>
      </w:pPr>
      <w:r w:rsidRPr="00D00F8A">
        <w:rPr>
          <w:rFonts w:ascii="Times New Roman" w:hAnsi="Times New Roman" w:cs="Times New Roman"/>
          <w:i/>
          <w:color w:val="000000" w:themeColor="text1"/>
          <w:sz w:val="24"/>
          <w:szCs w:val="24"/>
        </w:rPr>
        <w:t xml:space="preserve">-  </w:t>
      </w:r>
      <w:r w:rsidR="000E4332" w:rsidRPr="00D00F8A">
        <w:rPr>
          <w:rFonts w:ascii="Times New Roman" w:hAnsi="Times New Roman" w:cs="Times New Roman"/>
          <w:color w:val="000000" w:themeColor="text1"/>
          <w:sz w:val="24"/>
          <w:szCs w:val="24"/>
        </w:rPr>
        <w:t>выполнение Устава</w:t>
      </w:r>
      <w:r w:rsidR="00D22AC6">
        <w:rPr>
          <w:rFonts w:ascii="Times New Roman" w:hAnsi="Times New Roman" w:cs="Times New Roman"/>
          <w:color w:val="000000" w:themeColor="text1"/>
          <w:sz w:val="24"/>
          <w:szCs w:val="24"/>
        </w:rPr>
        <w:t>;</w:t>
      </w:r>
    </w:p>
    <w:p w:rsidR="00D22AC6" w:rsidRDefault="00D22AC6" w:rsidP="000E433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w:t>
      </w:r>
      <w:r w:rsidR="00E611CB">
        <w:rPr>
          <w:rFonts w:ascii="Times New Roman" w:hAnsi="Times New Roman" w:cs="Times New Roman"/>
          <w:color w:val="000000" w:themeColor="text1"/>
          <w:sz w:val="24"/>
          <w:szCs w:val="24"/>
        </w:rPr>
        <w:t>бсуждение  вопросов</w:t>
      </w:r>
      <w:proofErr w:type="gramEnd"/>
      <w:r w:rsidR="006E4C5A" w:rsidRPr="00D00F8A">
        <w:rPr>
          <w:rFonts w:ascii="Times New Roman" w:hAnsi="Times New Roman" w:cs="Times New Roman"/>
          <w:color w:val="000000" w:themeColor="text1"/>
          <w:sz w:val="24"/>
          <w:szCs w:val="24"/>
        </w:rPr>
        <w:t xml:space="preserve"> </w:t>
      </w:r>
      <w:r w:rsidR="001D18CB" w:rsidRPr="00D00F8A">
        <w:rPr>
          <w:rFonts w:ascii="Times New Roman" w:hAnsi="Times New Roman" w:cs="Times New Roman"/>
          <w:color w:val="000000" w:themeColor="text1"/>
          <w:sz w:val="24"/>
          <w:szCs w:val="24"/>
        </w:rPr>
        <w:t>жизнедеятельности</w:t>
      </w:r>
      <w:r w:rsidR="006E4C5A" w:rsidRPr="00D00F8A">
        <w:rPr>
          <w:rFonts w:ascii="Times New Roman" w:hAnsi="Times New Roman" w:cs="Times New Roman"/>
          <w:color w:val="000000" w:themeColor="text1"/>
          <w:sz w:val="24"/>
          <w:szCs w:val="24"/>
        </w:rPr>
        <w:t xml:space="preserve"> </w:t>
      </w:r>
      <w:r w:rsidR="00674B2B" w:rsidRPr="00D00F8A">
        <w:rPr>
          <w:rFonts w:ascii="Times New Roman" w:hAnsi="Times New Roman" w:cs="Times New Roman"/>
          <w:color w:val="000000" w:themeColor="text1"/>
          <w:sz w:val="24"/>
          <w:szCs w:val="24"/>
        </w:rPr>
        <w:t xml:space="preserve">Учреждения </w:t>
      </w:r>
      <w:r w:rsidR="00E611CB">
        <w:rPr>
          <w:rFonts w:ascii="Times New Roman" w:hAnsi="Times New Roman" w:cs="Times New Roman"/>
          <w:color w:val="000000" w:themeColor="text1"/>
          <w:sz w:val="24"/>
          <w:szCs w:val="24"/>
        </w:rPr>
        <w:t>и принятие решений</w:t>
      </w:r>
      <w:r>
        <w:rPr>
          <w:rFonts w:ascii="Times New Roman" w:hAnsi="Times New Roman" w:cs="Times New Roman"/>
          <w:color w:val="000000" w:themeColor="text1"/>
          <w:sz w:val="24"/>
          <w:szCs w:val="24"/>
        </w:rPr>
        <w:t xml:space="preserve"> в форме предложений;</w:t>
      </w:r>
    </w:p>
    <w:p w:rsidR="006E4C5A" w:rsidRPr="00D00F8A" w:rsidRDefault="00D22AC6" w:rsidP="000E4332">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w:t>
      </w:r>
      <w:r w:rsidR="00E611CB">
        <w:rPr>
          <w:rFonts w:ascii="Times New Roman" w:hAnsi="Times New Roman" w:cs="Times New Roman"/>
          <w:color w:val="000000" w:themeColor="text1"/>
          <w:sz w:val="24"/>
          <w:szCs w:val="24"/>
        </w:rPr>
        <w:t xml:space="preserve">риглашение </w:t>
      </w:r>
      <w:r w:rsidR="006E4C5A" w:rsidRPr="00D00F8A">
        <w:rPr>
          <w:rFonts w:ascii="Times New Roman" w:hAnsi="Times New Roman" w:cs="Times New Roman"/>
          <w:color w:val="000000" w:themeColor="text1"/>
          <w:sz w:val="24"/>
          <w:szCs w:val="24"/>
        </w:rPr>
        <w:t xml:space="preserve"> на</w:t>
      </w:r>
      <w:proofErr w:type="gramEnd"/>
      <w:r w:rsidR="006E4C5A" w:rsidRPr="00D00F8A">
        <w:rPr>
          <w:rFonts w:ascii="Times New Roman" w:hAnsi="Times New Roman" w:cs="Times New Roman"/>
          <w:color w:val="000000" w:themeColor="text1"/>
          <w:sz w:val="24"/>
          <w:szCs w:val="24"/>
        </w:rPr>
        <w:t xml:space="preserve"> собрания специалистов (юристов, врачей, психологов, работ</w:t>
      </w:r>
      <w:r w:rsidR="006E4C5A" w:rsidRPr="00D00F8A">
        <w:rPr>
          <w:rFonts w:ascii="Times New Roman" w:hAnsi="Times New Roman" w:cs="Times New Roman"/>
          <w:color w:val="000000" w:themeColor="text1"/>
          <w:sz w:val="24"/>
          <w:szCs w:val="24"/>
        </w:rPr>
        <w:softHyphen/>
        <w:t xml:space="preserve">ников правоохранительных органов, членов администрации </w:t>
      </w:r>
      <w:r w:rsidR="000E4332" w:rsidRPr="00D00F8A">
        <w:rPr>
          <w:rFonts w:ascii="Times New Roman" w:hAnsi="Times New Roman" w:cs="Times New Roman"/>
          <w:color w:val="000000" w:themeColor="text1"/>
          <w:sz w:val="24"/>
          <w:szCs w:val="24"/>
        </w:rPr>
        <w:t>Учреждения</w:t>
      </w:r>
      <w:r w:rsidR="006E4C5A" w:rsidRPr="00D00F8A">
        <w:rPr>
          <w:rFonts w:ascii="Times New Roman" w:hAnsi="Times New Roman" w:cs="Times New Roman"/>
          <w:i/>
          <w:color w:val="000000" w:themeColor="text1"/>
          <w:sz w:val="24"/>
          <w:szCs w:val="24"/>
        </w:rPr>
        <w:t xml:space="preserve">, </w:t>
      </w:r>
      <w:r w:rsidR="006E4C5A" w:rsidRPr="00D00F8A">
        <w:rPr>
          <w:rFonts w:ascii="Times New Roman" w:hAnsi="Times New Roman" w:cs="Times New Roman"/>
          <w:color w:val="000000" w:themeColor="text1"/>
          <w:sz w:val="24"/>
          <w:szCs w:val="24"/>
        </w:rPr>
        <w:t>предста</w:t>
      </w:r>
      <w:r w:rsidR="006E4C5A" w:rsidRPr="00D00F8A">
        <w:rPr>
          <w:rFonts w:ascii="Times New Roman" w:hAnsi="Times New Roman" w:cs="Times New Roman"/>
          <w:color w:val="000000" w:themeColor="text1"/>
          <w:sz w:val="24"/>
          <w:szCs w:val="24"/>
        </w:rPr>
        <w:softHyphen/>
        <w:t>вителей общественных организаций),</w:t>
      </w:r>
    </w:p>
    <w:p w:rsidR="006E4C5A" w:rsidRPr="00D00F8A" w:rsidRDefault="00E14181" w:rsidP="000E4332">
      <w:pPr>
        <w:spacing w:after="0" w:line="240" w:lineRule="auto"/>
        <w:ind w:firstLine="709"/>
        <w:jc w:val="both"/>
        <w:rPr>
          <w:rFonts w:ascii="Times New Roman" w:eastAsia="Times New Roman" w:hAnsi="Times New Roman" w:cs="Times New Roman"/>
          <w:color w:val="000000" w:themeColor="text1"/>
          <w:sz w:val="24"/>
          <w:szCs w:val="24"/>
        </w:rPr>
      </w:pPr>
      <w:r w:rsidRPr="0081473C">
        <w:rPr>
          <w:rFonts w:ascii="Times New Roman" w:hAnsi="Times New Roman" w:cs="Times New Roman"/>
          <w:color w:val="000000" w:themeColor="text1"/>
          <w:sz w:val="24"/>
          <w:szCs w:val="24"/>
        </w:rPr>
        <w:t>4</w:t>
      </w:r>
      <w:r w:rsidR="00676C0A" w:rsidRPr="00D00F8A">
        <w:rPr>
          <w:rFonts w:ascii="Times New Roman" w:hAnsi="Times New Roman" w:cs="Times New Roman"/>
          <w:color w:val="000000" w:themeColor="text1"/>
          <w:sz w:val="24"/>
          <w:szCs w:val="24"/>
        </w:rPr>
        <w:t>.</w:t>
      </w:r>
      <w:r w:rsidR="000B213F">
        <w:rPr>
          <w:rFonts w:ascii="Times New Roman" w:hAnsi="Times New Roman" w:cs="Times New Roman"/>
          <w:color w:val="000000" w:themeColor="text1"/>
          <w:sz w:val="24"/>
          <w:szCs w:val="24"/>
        </w:rPr>
        <w:t>16.4.</w:t>
      </w:r>
      <w:r w:rsidR="00676C0A" w:rsidRPr="00D00F8A">
        <w:rPr>
          <w:rFonts w:ascii="Times New Roman" w:hAnsi="Times New Roman" w:cs="Times New Roman"/>
          <w:color w:val="000000" w:themeColor="text1"/>
          <w:sz w:val="24"/>
          <w:szCs w:val="24"/>
        </w:rPr>
        <w:t xml:space="preserve"> </w:t>
      </w:r>
      <w:r w:rsidR="006E4C5A" w:rsidRPr="00D00F8A">
        <w:rPr>
          <w:rFonts w:ascii="Times New Roman" w:eastAsia="Times New Roman" w:hAnsi="Times New Roman" w:cs="Times New Roman"/>
          <w:color w:val="000000" w:themeColor="text1"/>
          <w:sz w:val="24"/>
          <w:szCs w:val="24"/>
        </w:rPr>
        <w:t xml:space="preserve"> </w:t>
      </w:r>
      <w:r w:rsidR="006E4C5A" w:rsidRPr="00D00F8A">
        <w:rPr>
          <w:rFonts w:ascii="Times New Roman" w:hAnsi="Times New Roman" w:cs="Times New Roman"/>
          <w:color w:val="000000" w:themeColor="text1"/>
          <w:sz w:val="24"/>
          <w:szCs w:val="24"/>
        </w:rPr>
        <w:t xml:space="preserve">Родительские комитеты </w:t>
      </w:r>
      <w:r w:rsidR="0009039F" w:rsidRPr="00D00F8A">
        <w:rPr>
          <w:rFonts w:ascii="Times New Roman" w:hAnsi="Times New Roman" w:cs="Times New Roman"/>
          <w:color w:val="000000" w:themeColor="text1"/>
          <w:sz w:val="24"/>
          <w:szCs w:val="24"/>
        </w:rPr>
        <w:t>классов создаются</w:t>
      </w:r>
      <w:r w:rsidR="006E4C5A" w:rsidRPr="00D00F8A">
        <w:rPr>
          <w:rFonts w:ascii="Times New Roman" w:hAnsi="Times New Roman" w:cs="Times New Roman"/>
          <w:color w:val="000000" w:themeColor="text1"/>
          <w:sz w:val="24"/>
          <w:szCs w:val="24"/>
        </w:rPr>
        <w:t xml:space="preserve"> в целях содействия </w:t>
      </w:r>
      <w:r w:rsidR="000E4332" w:rsidRPr="00D00F8A">
        <w:rPr>
          <w:rFonts w:ascii="Times New Roman" w:hAnsi="Times New Roman" w:cs="Times New Roman"/>
          <w:color w:val="000000" w:themeColor="text1"/>
          <w:sz w:val="24"/>
          <w:szCs w:val="24"/>
        </w:rPr>
        <w:t>Учреждению</w:t>
      </w:r>
      <w:r w:rsidR="006E4C5A" w:rsidRPr="00D00F8A">
        <w:rPr>
          <w:rFonts w:ascii="Times New Roman" w:hAnsi="Times New Roman" w:cs="Times New Roman"/>
          <w:color w:val="000000" w:themeColor="text1"/>
          <w:sz w:val="24"/>
          <w:szCs w:val="24"/>
        </w:rPr>
        <w:t xml:space="preserve"> и семье в организации начального общего, основного общего </w:t>
      </w:r>
      <w:r w:rsidR="0009039F" w:rsidRPr="00D00F8A">
        <w:rPr>
          <w:rFonts w:ascii="Times New Roman" w:hAnsi="Times New Roman" w:cs="Times New Roman"/>
          <w:color w:val="000000" w:themeColor="text1"/>
          <w:sz w:val="24"/>
          <w:szCs w:val="24"/>
        </w:rPr>
        <w:t>и среднего</w:t>
      </w:r>
      <w:r w:rsidR="006E4C5A" w:rsidRPr="00D00F8A">
        <w:rPr>
          <w:rFonts w:ascii="Times New Roman" w:hAnsi="Times New Roman" w:cs="Times New Roman"/>
          <w:color w:val="000000" w:themeColor="text1"/>
          <w:sz w:val="24"/>
          <w:szCs w:val="24"/>
        </w:rPr>
        <w:t xml:space="preserve"> общего образования детей. Они оказывают помощь педагогическому коллективу в обеспечении глубоких и прочных знаний у обучающихся основ наук, воспитании у </w:t>
      </w:r>
      <w:r w:rsidR="00D22AC6">
        <w:rPr>
          <w:rFonts w:ascii="Times New Roman" w:hAnsi="Times New Roman" w:cs="Times New Roman"/>
          <w:color w:val="000000" w:themeColor="text1"/>
          <w:sz w:val="24"/>
          <w:szCs w:val="24"/>
        </w:rPr>
        <w:t>обучающихся</w:t>
      </w:r>
      <w:r w:rsidR="006E4C5A" w:rsidRPr="00D00F8A">
        <w:rPr>
          <w:rFonts w:ascii="Times New Roman" w:hAnsi="Times New Roman" w:cs="Times New Roman"/>
          <w:color w:val="000000" w:themeColor="text1"/>
          <w:sz w:val="24"/>
          <w:szCs w:val="24"/>
        </w:rPr>
        <w:t xml:space="preserve"> высоких </w:t>
      </w:r>
      <w:r w:rsidR="006E4C5A" w:rsidRPr="00D00F8A">
        <w:rPr>
          <w:rFonts w:ascii="Times New Roman" w:hAnsi="Times New Roman" w:cs="Times New Roman"/>
          <w:color w:val="000000" w:themeColor="text1"/>
          <w:sz w:val="24"/>
          <w:szCs w:val="24"/>
        </w:rPr>
        <w:lastRenderedPageBreak/>
        <w:t>нравственных качеств, сознательного отношения к труду, ответственности, организованности, дисциплины, культуры поведения, в правовом, эстетическом, физическом воспитании обучающихся, охране их здоровья.</w:t>
      </w:r>
    </w:p>
    <w:p w:rsidR="00674B2B" w:rsidRPr="00D00F8A" w:rsidRDefault="006E4C5A" w:rsidP="00674B2B">
      <w:pPr>
        <w:spacing w:after="0" w:line="240" w:lineRule="auto"/>
        <w:ind w:firstLine="709"/>
        <w:jc w:val="both"/>
        <w:rPr>
          <w:rFonts w:ascii="Times New Roman" w:eastAsia="Times New Roman" w:hAnsi="Times New Roman" w:cs="Times New Roman"/>
          <w:sz w:val="24"/>
          <w:szCs w:val="24"/>
        </w:rPr>
      </w:pPr>
      <w:r w:rsidRPr="00D00F8A">
        <w:rPr>
          <w:rFonts w:ascii="Times New Roman" w:hAnsi="Times New Roman" w:cs="Times New Roman"/>
          <w:color w:val="000000" w:themeColor="text1"/>
          <w:sz w:val="24"/>
          <w:szCs w:val="24"/>
        </w:rPr>
        <w:t>Родительский комитет класса руководствуется в своей работе Положением о родительском комитете</w:t>
      </w:r>
      <w:r w:rsidR="0009039F">
        <w:rPr>
          <w:rFonts w:ascii="Times New Roman" w:hAnsi="Times New Roman" w:cs="Times New Roman"/>
          <w:color w:val="000000" w:themeColor="text1"/>
          <w:sz w:val="24"/>
          <w:szCs w:val="24"/>
        </w:rPr>
        <w:t xml:space="preserve"> класса</w:t>
      </w:r>
      <w:r w:rsidR="001D18CB" w:rsidRPr="00D00F8A">
        <w:rPr>
          <w:rFonts w:ascii="Times New Roman" w:hAnsi="Times New Roman" w:cs="Times New Roman"/>
          <w:color w:val="000000" w:themeColor="text1"/>
          <w:sz w:val="24"/>
          <w:szCs w:val="24"/>
        </w:rPr>
        <w:t>,</w:t>
      </w:r>
      <w:r w:rsidR="0009039F">
        <w:rPr>
          <w:rFonts w:ascii="Times New Roman" w:hAnsi="Times New Roman" w:cs="Times New Roman"/>
          <w:color w:val="000000" w:themeColor="text1"/>
          <w:sz w:val="24"/>
          <w:szCs w:val="24"/>
        </w:rPr>
        <w:t xml:space="preserve"> утверждённый приказом Директора,</w:t>
      </w:r>
      <w:r w:rsidR="001D18CB" w:rsidRPr="00D00F8A">
        <w:rPr>
          <w:rFonts w:ascii="Times New Roman" w:hAnsi="Times New Roman" w:cs="Times New Roman"/>
          <w:color w:val="000000" w:themeColor="text1"/>
          <w:sz w:val="24"/>
          <w:szCs w:val="24"/>
        </w:rPr>
        <w:t xml:space="preserve"> </w:t>
      </w:r>
      <w:r w:rsidRPr="00D00F8A">
        <w:rPr>
          <w:rFonts w:ascii="Times New Roman" w:hAnsi="Times New Roman" w:cs="Times New Roman"/>
          <w:color w:val="000000" w:themeColor="text1"/>
          <w:sz w:val="24"/>
          <w:szCs w:val="24"/>
        </w:rPr>
        <w:t>планом работы, решениями родительских собраний, рекоменд</w:t>
      </w:r>
      <w:r w:rsidR="00030A08" w:rsidRPr="00D00F8A">
        <w:rPr>
          <w:rFonts w:ascii="Times New Roman" w:hAnsi="Times New Roman" w:cs="Times New Roman"/>
          <w:color w:val="000000" w:themeColor="text1"/>
          <w:sz w:val="24"/>
          <w:szCs w:val="24"/>
        </w:rPr>
        <w:t xml:space="preserve">ациями </w:t>
      </w:r>
      <w:r w:rsidR="00D22AC6">
        <w:rPr>
          <w:rFonts w:ascii="Times New Roman" w:hAnsi="Times New Roman" w:cs="Times New Roman"/>
          <w:color w:val="000000" w:themeColor="text1"/>
          <w:sz w:val="24"/>
          <w:szCs w:val="24"/>
        </w:rPr>
        <w:t>П</w:t>
      </w:r>
      <w:r w:rsidR="00030A08" w:rsidRPr="00D00F8A">
        <w:rPr>
          <w:rFonts w:ascii="Times New Roman" w:hAnsi="Times New Roman" w:cs="Times New Roman"/>
          <w:color w:val="000000" w:themeColor="text1"/>
          <w:sz w:val="24"/>
          <w:szCs w:val="24"/>
        </w:rPr>
        <w:t>едагогического совета, Д</w:t>
      </w:r>
      <w:r w:rsidRPr="00D00F8A">
        <w:rPr>
          <w:rFonts w:ascii="Times New Roman" w:hAnsi="Times New Roman" w:cs="Times New Roman"/>
          <w:color w:val="000000" w:themeColor="text1"/>
          <w:sz w:val="24"/>
          <w:szCs w:val="24"/>
        </w:rPr>
        <w:t xml:space="preserve">иректора </w:t>
      </w:r>
      <w:r w:rsidR="00674B2B" w:rsidRPr="00D00F8A">
        <w:rPr>
          <w:rFonts w:ascii="Times New Roman" w:hAnsi="Times New Roman" w:cs="Times New Roman"/>
          <w:color w:val="000000" w:themeColor="text1"/>
          <w:sz w:val="24"/>
          <w:szCs w:val="24"/>
        </w:rPr>
        <w:t>и классных руководителей</w:t>
      </w:r>
      <w:r w:rsidR="00674B2B" w:rsidRPr="00D00F8A">
        <w:rPr>
          <w:rFonts w:ascii="Times New Roman" w:eastAsia="Times New Roman" w:hAnsi="Times New Roman" w:cs="Times New Roman"/>
          <w:sz w:val="24"/>
          <w:szCs w:val="24"/>
        </w:rPr>
        <w:t>.</w:t>
      </w:r>
    </w:p>
    <w:p w:rsidR="006E4C5A" w:rsidRPr="00D00F8A" w:rsidRDefault="006E4C5A" w:rsidP="00674B2B">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eastAsia="Times New Roman" w:hAnsi="Times New Roman" w:cs="Times New Roman"/>
          <w:color w:val="000000" w:themeColor="text1"/>
          <w:sz w:val="24"/>
          <w:szCs w:val="24"/>
        </w:rPr>
        <w:t>Цели и задачи:</w:t>
      </w:r>
    </w:p>
    <w:p w:rsidR="006E4C5A" w:rsidRPr="00D00F8A" w:rsidRDefault="006E4C5A" w:rsidP="00674B2B">
      <w:pPr>
        <w:spacing w:after="0" w:line="240" w:lineRule="auto"/>
        <w:ind w:firstLine="709"/>
        <w:jc w:val="both"/>
        <w:rPr>
          <w:rFonts w:ascii="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всемерное укрепление связей между семьей и </w:t>
      </w:r>
      <w:r w:rsidR="00674B2B" w:rsidRPr="00D00F8A">
        <w:rPr>
          <w:rFonts w:ascii="Times New Roman" w:hAnsi="Times New Roman" w:cs="Times New Roman"/>
          <w:color w:val="000000" w:themeColor="text1"/>
          <w:sz w:val="24"/>
          <w:szCs w:val="24"/>
        </w:rPr>
        <w:t>Учреждения</w:t>
      </w:r>
      <w:r w:rsidRPr="00D00F8A">
        <w:rPr>
          <w:rFonts w:ascii="Times New Roman" w:hAnsi="Times New Roman" w:cs="Times New Roman"/>
          <w:color w:val="000000" w:themeColor="text1"/>
          <w:sz w:val="24"/>
          <w:szCs w:val="24"/>
        </w:rPr>
        <w:t xml:space="preserve"> в целях установления единства воспитательного влияния на детей педагогическим коллективом </w:t>
      </w:r>
      <w:r w:rsidR="00674B2B" w:rsidRPr="00D00F8A">
        <w:rPr>
          <w:rFonts w:ascii="Times New Roman" w:hAnsi="Times New Roman" w:cs="Times New Roman"/>
          <w:color w:val="000000" w:themeColor="text1"/>
          <w:sz w:val="24"/>
          <w:szCs w:val="24"/>
        </w:rPr>
        <w:t>Учреждения</w:t>
      </w:r>
      <w:r w:rsidRPr="00D00F8A">
        <w:rPr>
          <w:rFonts w:ascii="Times New Roman" w:hAnsi="Times New Roman" w:cs="Times New Roman"/>
          <w:color w:val="000000" w:themeColor="text1"/>
          <w:sz w:val="24"/>
          <w:szCs w:val="24"/>
        </w:rPr>
        <w:t xml:space="preserve"> и семьей;</w:t>
      </w:r>
    </w:p>
    <w:p w:rsidR="006E4C5A" w:rsidRPr="00D00F8A" w:rsidRDefault="006E4C5A" w:rsidP="00674B2B">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привлечение родительской общественности к активному участию в жизни </w:t>
      </w:r>
      <w:r w:rsidR="00674B2B" w:rsidRPr="00D00F8A">
        <w:rPr>
          <w:rFonts w:ascii="Times New Roman" w:hAnsi="Times New Roman" w:cs="Times New Roman"/>
          <w:color w:val="000000" w:themeColor="text1"/>
          <w:sz w:val="24"/>
          <w:szCs w:val="24"/>
        </w:rPr>
        <w:t>Учреждения</w:t>
      </w:r>
      <w:r w:rsidRPr="00D00F8A">
        <w:rPr>
          <w:rFonts w:ascii="Times New Roman" w:hAnsi="Times New Roman" w:cs="Times New Roman"/>
          <w:color w:val="000000" w:themeColor="text1"/>
          <w:sz w:val="24"/>
          <w:szCs w:val="24"/>
        </w:rPr>
        <w:t>, к организации педагогической пропаганды среди родителей;</w:t>
      </w:r>
    </w:p>
    <w:p w:rsidR="006E4C5A" w:rsidRPr="00D00F8A" w:rsidRDefault="006E4C5A" w:rsidP="00674B2B">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помощь в укреплении хозяйственной и учебно-материальной базы гимназии;</w:t>
      </w:r>
    </w:p>
    <w:p w:rsidR="006E4C5A" w:rsidRPr="00D00F8A" w:rsidRDefault="006E4C5A" w:rsidP="00674B2B">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оказание помощи в определении и защите социально незащищенных обучающихся.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Родительский комитет класса избирается общим собранием родителей класса в составе председателя и </w:t>
      </w:r>
      <w:r w:rsidR="00D22AC6">
        <w:rPr>
          <w:rFonts w:ascii="Times New Roman" w:hAnsi="Times New Roman" w:cs="Times New Roman"/>
          <w:color w:val="000000" w:themeColor="text1"/>
          <w:sz w:val="24"/>
          <w:szCs w:val="24"/>
        </w:rPr>
        <w:t>2-4 членов ежегодно. Заседания Р</w:t>
      </w:r>
      <w:r w:rsidRPr="00D00F8A">
        <w:rPr>
          <w:rFonts w:ascii="Times New Roman" w:hAnsi="Times New Roman" w:cs="Times New Roman"/>
          <w:color w:val="000000" w:themeColor="text1"/>
          <w:sz w:val="24"/>
          <w:szCs w:val="24"/>
        </w:rPr>
        <w:t>одительского комитета проводятся по мере необходимости, но не реже одного раза в четверть.</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Родительский комитет</w:t>
      </w:r>
      <w:r w:rsidR="00674B2B" w:rsidRPr="00D00F8A">
        <w:rPr>
          <w:rFonts w:ascii="Times New Roman" w:hAnsi="Times New Roman" w:cs="Times New Roman"/>
          <w:color w:val="000000" w:themeColor="text1"/>
          <w:sz w:val="24"/>
          <w:szCs w:val="24"/>
        </w:rPr>
        <w:t xml:space="preserve"> класса </w:t>
      </w:r>
      <w:r w:rsidRPr="00D00F8A">
        <w:rPr>
          <w:rFonts w:ascii="Times New Roman" w:hAnsi="Times New Roman" w:cs="Times New Roman"/>
          <w:color w:val="000000" w:themeColor="text1"/>
          <w:sz w:val="24"/>
          <w:szCs w:val="24"/>
        </w:rPr>
        <w:t>организует помощь в:</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 укреплении связей педагогического </w:t>
      </w:r>
      <w:r w:rsidR="00674B2B" w:rsidRPr="00D00F8A">
        <w:rPr>
          <w:rFonts w:ascii="Times New Roman" w:hAnsi="Times New Roman" w:cs="Times New Roman"/>
          <w:color w:val="000000" w:themeColor="text1"/>
          <w:sz w:val="24"/>
          <w:szCs w:val="24"/>
        </w:rPr>
        <w:t>коллектива</w:t>
      </w:r>
      <w:r w:rsidRPr="00D00F8A">
        <w:rPr>
          <w:rFonts w:ascii="Times New Roman" w:hAnsi="Times New Roman" w:cs="Times New Roman"/>
          <w:color w:val="000000" w:themeColor="text1"/>
          <w:sz w:val="24"/>
          <w:szCs w:val="24"/>
        </w:rPr>
        <w:t xml:space="preserve"> с родителями обучающихся и общественностью;</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организации питания;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привлечении родителей к непосредственному участию в воспитательной работ</w:t>
      </w:r>
      <w:r w:rsidR="001D18CB" w:rsidRPr="00D00F8A">
        <w:rPr>
          <w:rFonts w:ascii="Times New Roman" w:hAnsi="Times New Roman" w:cs="Times New Roman"/>
          <w:color w:val="000000" w:themeColor="text1"/>
          <w:sz w:val="24"/>
          <w:szCs w:val="24"/>
        </w:rPr>
        <w:t xml:space="preserve">е с </w:t>
      </w:r>
      <w:r w:rsidR="00D22AC6">
        <w:rPr>
          <w:rFonts w:ascii="Times New Roman" w:hAnsi="Times New Roman" w:cs="Times New Roman"/>
          <w:color w:val="000000" w:themeColor="text1"/>
          <w:sz w:val="24"/>
          <w:szCs w:val="24"/>
        </w:rPr>
        <w:t>обучающимися</w:t>
      </w:r>
      <w:r w:rsidR="001D18CB" w:rsidRPr="00D00F8A">
        <w:rPr>
          <w:rFonts w:ascii="Times New Roman" w:hAnsi="Times New Roman" w:cs="Times New Roman"/>
          <w:color w:val="000000" w:themeColor="text1"/>
          <w:sz w:val="24"/>
          <w:szCs w:val="24"/>
        </w:rPr>
        <w:t xml:space="preserve"> во </w:t>
      </w:r>
      <w:r w:rsidR="00DE2780" w:rsidRPr="00D00F8A">
        <w:rPr>
          <w:rFonts w:ascii="Times New Roman" w:hAnsi="Times New Roman" w:cs="Times New Roman"/>
          <w:color w:val="000000" w:themeColor="text1"/>
          <w:sz w:val="24"/>
          <w:szCs w:val="24"/>
        </w:rPr>
        <w:t>вне учебного времени</w:t>
      </w:r>
      <w:r w:rsidRPr="00D00F8A">
        <w:rPr>
          <w:rFonts w:ascii="Times New Roman" w:hAnsi="Times New Roman" w:cs="Times New Roman"/>
          <w:color w:val="000000" w:themeColor="text1"/>
          <w:sz w:val="24"/>
          <w:szCs w:val="24"/>
        </w:rPr>
        <w:t>;</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работе по профориентации обучающихся;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осуществлении контроля за выполнением Устава, за углубленным изучением отдельных предметов обучающимися;</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организации и проведении собраний, докладов, лекций для родителей, бесед по обмену опытом семейного воспитания;</w:t>
      </w:r>
    </w:p>
    <w:p w:rsidR="006E4C5A" w:rsidRPr="00D00F8A" w:rsidRDefault="006E4C5A" w:rsidP="000E4332">
      <w:pPr>
        <w:spacing w:after="0" w:line="240" w:lineRule="auto"/>
        <w:ind w:firstLine="709"/>
        <w:jc w:val="both"/>
        <w:rPr>
          <w:rFonts w:ascii="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осуществлении мероприятий по укреплению хозяйственной и учебно-материальной базы гимназии, благоустройству и созданию в ней нормальных санитарно-гигиенических условий</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проведении оздоровительных и культурно-массовых мероприятий с обучающимися в период каникул.</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 xml:space="preserve">Родительский комитет </w:t>
      </w:r>
      <w:r w:rsidR="00674B2B" w:rsidRPr="00D00F8A">
        <w:rPr>
          <w:rFonts w:ascii="Times New Roman" w:hAnsi="Times New Roman" w:cs="Times New Roman"/>
          <w:color w:val="000000" w:themeColor="text1"/>
          <w:sz w:val="24"/>
          <w:szCs w:val="24"/>
        </w:rPr>
        <w:t xml:space="preserve">класса </w:t>
      </w:r>
      <w:r w:rsidRPr="00D00F8A">
        <w:rPr>
          <w:rFonts w:ascii="Times New Roman" w:hAnsi="Times New Roman" w:cs="Times New Roman"/>
          <w:color w:val="000000" w:themeColor="text1"/>
          <w:sz w:val="24"/>
          <w:szCs w:val="24"/>
        </w:rPr>
        <w:t xml:space="preserve">составляет план работы на полугодие </w:t>
      </w:r>
      <w:proofErr w:type="gramStart"/>
      <w:r w:rsidRPr="00D00F8A">
        <w:rPr>
          <w:rFonts w:ascii="Times New Roman" w:hAnsi="Times New Roman" w:cs="Times New Roman"/>
          <w:color w:val="000000" w:themeColor="text1"/>
          <w:sz w:val="24"/>
          <w:szCs w:val="24"/>
        </w:rPr>
        <w:t>или  на</w:t>
      </w:r>
      <w:proofErr w:type="gramEnd"/>
      <w:r w:rsidRPr="00D00F8A">
        <w:rPr>
          <w:rFonts w:ascii="Times New Roman" w:hAnsi="Times New Roman" w:cs="Times New Roman"/>
          <w:color w:val="000000" w:themeColor="text1"/>
          <w:sz w:val="24"/>
          <w:szCs w:val="24"/>
        </w:rPr>
        <w:t xml:space="preserve"> год. Его конкретное содержание определяется с учетом задач, стоящих перед </w:t>
      </w:r>
      <w:proofErr w:type="gramStart"/>
      <w:r w:rsidRPr="00D00F8A">
        <w:rPr>
          <w:rFonts w:ascii="Times New Roman" w:hAnsi="Times New Roman" w:cs="Times New Roman"/>
          <w:color w:val="000000" w:themeColor="text1"/>
          <w:sz w:val="24"/>
          <w:szCs w:val="24"/>
        </w:rPr>
        <w:t>классом  или</w:t>
      </w:r>
      <w:proofErr w:type="gramEnd"/>
      <w:r w:rsidRPr="00D00F8A">
        <w:rPr>
          <w:rFonts w:ascii="Times New Roman" w:hAnsi="Times New Roman" w:cs="Times New Roman"/>
          <w:color w:val="000000" w:themeColor="text1"/>
          <w:sz w:val="24"/>
          <w:szCs w:val="24"/>
        </w:rPr>
        <w:t xml:space="preserve"> всем </w:t>
      </w:r>
      <w:r w:rsidR="00D22AC6">
        <w:rPr>
          <w:rFonts w:ascii="Times New Roman" w:hAnsi="Times New Roman" w:cs="Times New Roman"/>
          <w:color w:val="000000" w:themeColor="text1"/>
          <w:sz w:val="24"/>
          <w:szCs w:val="24"/>
        </w:rPr>
        <w:t>У</w:t>
      </w:r>
      <w:r w:rsidRPr="00D00F8A">
        <w:rPr>
          <w:rFonts w:ascii="Times New Roman" w:hAnsi="Times New Roman" w:cs="Times New Roman"/>
          <w:color w:val="000000" w:themeColor="text1"/>
          <w:sz w:val="24"/>
          <w:szCs w:val="24"/>
        </w:rPr>
        <w:t>чреждением.</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Родительский комитет класса вправе принимать свои решения при наличии на заседании не менее 2-3 его членов.</w:t>
      </w:r>
    </w:p>
    <w:p w:rsidR="006E4C5A" w:rsidRPr="00D00F8A" w:rsidRDefault="006E4C5A" w:rsidP="000E4332">
      <w:pPr>
        <w:spacing w:after="0" w:line="240" w:lineRule="auto"/>
        <w:ind w:firstLine="709"/>
        <w:jc w:val="both"/>
        <w:rPr>
          <w:rFonts w:ascii="Times New Roman" w:eastAsia="Times New Roman" w:hAnsi="Times New Roman" w:cs="Times New Roman"/>
          <w:color w:val="000000" w:themeColor="text1"/>
          <w:sz w:val="24"/>
          <w:szCs w:val="24"/>
        </w:rPr>
      </w:pPr>
      <w:r w:rsidRPr="00D00F8A">
        <w:rPr>
          <w:rFonts w:ascii="Times New Roman" w:hAnsi="Times New Roman" w:cs="Times New Roman"/>
          <w:color w:val="000000" w:themeColor="text1"/>
          <w:sz w:val="24"/>
          <w:szCs w:val="24"/>
        </w:rPr>
        <w:t>Родительский комитет класса отчитывается о своей работе перед родительским собранием класса.</w:t>
      </w:r>
    </w:p>
    <w:p w:rsidR="00F57C1B" w:rsidRDefault="00F57C1B" w:rsidP="00F57C1B">
      <w:pPr>
        <w:pStyle w:val="af2"/>
        <w:ind w:firstLine="709"/>
        <w:jc w:val="both"/>
        <w:rPr>
          <w:rFonts w:ascii="Times New Roman" w:hAnsi="Times New Roman" w:cs="Times New Roman"/>
          <w:color w:val="000000" w:themeColor="text1"/>
          <w:sz w:val="24"/>
          <w:szCs w:val="24"/>
        </w:rPr>
      </w:pPr>
    </w:p>
    <w:p w:rsidR="00F57C1B" w:rsidRPr="00D00F8A" w:rsidRDefault="00F57C1B" w:rsidP="00F57C1B">
      <w:pPr>
        <w:pStyle w:val="a4"/>
        <w:jc w:val="center"/>
        <w:rPr>
          <w:b/>
          <w:color w:val="000000" w:themeColor="text1"/>
          <w:sz w:val="24"/>
          <w:szCs w:val="24"/>
        </w:rPr>
      </w:pPr>
      <w:r w:rsidRPr="00D00F8A">
        <w:rPr>
          <w:b/>
          <w:color w:val="000000" w:themeColor="text1"/>
          <w:sz w:val="24"/>
          <w:szCs w:val="24"/>
        </w:rPr>
        <w:t>5.  ОРГАНИЗАЦИЯ ОБРАЗОВАТЕЛЬНОГО ПРОЦЕССА</w:t>
      </w:r>
    </w:p>
    <w:p w:rsidR="00F57C1B" w:rsidRPr="00D00F8A" w:rsidRDefault="00F57C1B" w:rsidP="00F57C1B">
      <w:pPr>
        <w:spacing w:after="0" w:line="240" w:lineRule="auto"/>
        <w:jc w:val="both"/>
        <w:rPr>
          <w:rFonts w:ascii="Times New Roman" w:hAnsi="Times New Roman" w:cs="Times New Roman"/>
          <w:b/>
          <w:color w:val="000000" w:themeColor="text1"/>
          <w:sz w:val="24"/>
          <w:szCs w:val="24"/>
        </w:rPr>
      </w:pPr>
    </w:p>
    <w:p w:rsidR="00F57C1B" w:rsidRPr="005B4BE2" w:rsidRDefault="00F57C1B" w:rsidP="00F57C1B">
      <w:pPr>
        <w:pStyle w:val="a4"/>
        <w:ind w:firstLine="709"/>
        <w:jc w:val="both"/>
        <w:rPr>
          <w:color w:val="000000" w:themeColor="text1"/>
          <w:sz w:val="24"/>
          <w:szCs w:val="24"/>
        </w:rPr>
      </w:pPr>
      <w:r w:rsidRPr="00D00F8A">
        <w:rPr>
          <w:color w:val="000000" w:themeColor="text1"/>
          <w:sz w:val="24"/>
          <w:szCs w:val="24"/>
        </w:rPr>
        <w:t>5.1. Учреждение осуществляет образовательный процесс в соответствии с уровнями образовательных программ трех уровней образования, которые соответствуют федеральному государственному образовательному стандарту начального общего, основного общего и среднего общего образования.</w:t>
      </w:r>
      <w:r>
        <w:rPr>
          <w:color w:val="000000" w:themeColor="text1"/>
          <w:sz w:val="24"/>
          <w:szCs w:val="24"/>
        </w:rPr>
        <w:t xml:space="preserve"> </w:t>
      </w:r>
      <w:r w:rsidRPr="005B4BE2">
        <w:rPr>
          <w:color w:val="000000" w:themeColor="text1"/>
          <w:sz w:val="24"/>
          <w:szCs w:val="24"/>
        </w:rPr>
        <w:t>Образовательная деятельность в Учреждении осуществляется на русском языке.</w:t>
      </w:r>
    </w:p>
    <w:p w:rsidR="00F57C1B" w:rsidRPr="00D00F8A" w:rsidRDefault="00F57C1B" w:rsidP="00F57C1B">
      <w:pPr>
        <w:pStyle w:val="a4"/>
        <w:ind w:firstLine="709"/>
        <w:jc w:val="both"/>
        <w:rPr>
          <w:b/>
          <w:color w:val="000000" w:themeColor="text1"/>
          <w:sz w:val="24"/>
          <w:szCs w:val="24"/>
        </w:rPr>
      </w:pPr>
      <w:r w:rsidRPr="00D00F8A">
        <w:rPr>
          <w:color w:val="000000" w:themeColor="text1"/>
          <w:sz w:val="24"/>
          <w:szCs w:val="24"/>
        </w:rPr>
        <w:t xml:space="preserve">5.2. Начальное общее образование (нормативный срок освоения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w:t>
      </w:r>
      <w:r w:rsidRPr="00D00F8A">
        <w:rPr>
          <w:color w:val="000000" w:themeColor="text1"/>
          <w:sz w:val="24"/>
          <w:szCs w:val="24"/>
        </w:rPr>
        <w:lastRenderedPageBreak/>
        <w:t>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7C1B" w:rsidRPr="00D00F8A" w:rsidRDefault="00F57C1B" w:rsidP="00F57C1B">
      <w:pPr>
        <w:pStyle w:val="a4"/>
        <w:ind w:firstLine="709"/>
        <w:jc w:val="both"/>
        <w:rPr>
          <w:b/>
          <w:color w:val="000000" w:themeColor="text1"/>
          <w:sz w:val="24"/>
          <w:szCs w:val="24"/>
        </w:rPr>
      </w:pPr>
      <w:r w:rsidRPr="00D00F8A">
        <w:rPr>
          <w:color w:val="000000" w:themeColor="text1"/>
          <w:sz w:val="24"/>
          <w:szCs w:val="24"/>
        </w:rPr>
        <w:t>5.3. Основное общее образование (нормативный срок освоения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7C1B" w:rsidRPr="00D00F8A" w:rsidRDefault="00F57C1B" w:rsidP="00F57C1B">
      <w:pPr>
        <w:pStyle w:val="a4"/>
        <w:ind w:firstLine="709"/>
        <w:jc w:val="both"/>
        <w:rPr>
          <w:b/>
          <w:color w:val="000000" w:themeColor="text1"/>
          <w:sz w:val="24"/>
          <w:szCs w:val="24"/>
        </w:rPr>
      </w:pPr>
      <w:r w:rsidRPr="00D00F8A">
        <w:rPr>
          <w:color w:val="000000" w:themeColor="text1"/>
          <w:sz w:val="24"/>
          <w:szCs w:val="24"/>
        </w:rPr>
        <w:t>5.4. Среднее общее образование (нормативный срок освоения 2 года)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7C1B" w:rsidRPr="00D00F8A" w:rsidRDefault="00F57C1B" w:rsidP="00F57C1B">
      <w:pPr>
        <w:pStyle w:val="a4"/>
        <w:ind w:firstLine="709"/>
        <w:jc w:val="both"/>
        <w:rPr>
          <w:color w:val="000000" w:themeColor="text1"/>
          <w:sz w:val="18"/>
          <w:szCs w:val="18"/>
        </w:rPr>
      </w:pPr>
      <w:r w:rsidRPr="00D00F8A">
        <w:rPr>
          <w:color w:val="000000" w:themeColor="text1"/>
          <w:sz w:val="24"/>
          <w:szCs w:val="24"/>
        </w:rPr>
        <w:t xml:space="preserve">5.6.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D00F8A">
        <w:rPr>
          <w:color w:val="000000" w:themeColor="text1"/>
          <w:sz w:val="18"/>
          <w:szCs w:val="18"/>
        </w:rPr>
        <w:t xml:space="preserve">      </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5.7.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7C1B" w:rsidRPr="00D00F8A" w:rsidRDefault="00F57C1B" w:rsidP="00F57C1B">
      <w:pPr>
        <w:pStyle w:val="a4"/>
        <w:ind w:firstLine="709"/>
        <w:jc w:val="both"/>
        <w:rPr>
          <w:color w:val="000000" w:themeColor="text1"/>
          <w:sz w:val="24"/>
          <w:szCs w:val="24"/>
        </w:rPr>
      </w:pPr>
      <w:r w:rsidRPr="00D00F8A">
        <w:rPr>
          <w:color w:val="000000" w:themeColor="text1"/>
          <w:sz w:val="18"/>
          <w:szCs w:val="18"/>
        </w:rPr>
        <w:t xml:space="preserve"> </w:t>
      </w:r>
      <w:r w:rsidRPr="00D00F8A">
        <w:rPr>
          <w:color w:val="000000" w:themeColor="text1"/>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7C1B" w:rsidRPr="004C5344" w:rsidRDefault="00F57C1B" w:rsidP="00F57C1B">
      <w:pPr>
        <w:pStyle w:val="a4"/>
        <w:ind w:firstLine="709"/>
        <w:jc w:val="both"/>
        <w:rPr>
          <w:color w:val="000000" w:themeColor="text1"/>
          <w:sz w:val="24"/>
          <w:szCs w:val="24"/>
        </w:rPr>
      </w:pPr>
      <w:r w:rsidRPr="004C5344">
        <w:rPr>
          <w:color w:val="000000" w:themeColor="text1"/>
          <w:sz w:val="24"/>
          <w:szCs w:val="24"/>
        </w:rPr>
        <w:t xml:space="preserve">К компетенции </w:t>
      </w:r>
      <w:r w:rsidR="00243D27" w:rsidRPr="004C5344">
        <w:rPr>
          <w:color w:val="000000" w:themeColor="text1"/>
          <w:sz w:val="24"/>
          <w:szCs w:val="24"/>
        </w:rPr>
        <w:t>Учреждения относятся</w:t>
      </w:r>
      <w:r w:rsidRPr="004C5344">
        <w:rPr>
          <w:color w:val="000000" w:themeColor="text1"/>
          <w:sz w:val="24"/>
          <w:szCs w:val="24"/>
        </w:rPr>
        <w:t>:</w:t>
      </w:r>
    </w:p>
    <w:p w:rsidR="00F57C1B" w:rsidRPr="00D00F8A" w:rsidRDefault="00F57C1B" w:rsidP="00F57C1B">
      <w:pPr>
        <w:pStyle w:val="a4"/>
        <w:ind w:firstLine="709"/>
        <w:jc w:val="both"/>
        <w:rPr>
          <w:color w:val="000000" w:themeColor="text1"/>
          <w:sz w:val="24"/>
          <w:szCs w:val="24"/>
        </w:rPr>
      </w:pPr>
      <w:r w:rsidRPr="004C5344">
        <w:rPr>
          <w:color w:val="000000" w:themeColor="text1"/>
          <w:sz w:val="24"/>
          <w:szCs w:val="24"/>
        </w:rPr>
        <w:t>- разработка и принятие правил внутреннего</w:t>
      </w:r>
      <w:r w:rsidRPr="00D00F8A">
        <w:rPr>
          <w:color w:val="000000" w:themeColor="text1"/>
          <w:sz w:val="24"/>
          <w:szCs w:val="24"/>
        </w:rPr>
        <w:t xml:space="preserve"> распорядка обучающихся, правил внутреннего трудового распорядка, иных локальных нормативных актов;</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 xml:space="preserve"> - предоставление </w:t>
      </w:r>
      <w:r w:rsidR="0009039F">
        <w:rPr>
          <w:color w:val="000000" w:themeColor="text1"/>
          <w:sz w:val="24"/>
          <w:szCs w:val="24"/>
        </w:rPr>
        <w:t>Комитету</w:t>
      </w:r>
      <w:r w:rsidRPr="00D00F8A">
        <w:rPr>
          <w:color w:val="000000" w:themeColor="text1"/>
          <w:sz w:val="24"/>
          <w:szCs w:val="24"/>
        </w:rPr>
        <w:t xml:space="preserve">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00F8A">
        <w:rPr>
          <w:color w:val="000000" w:themeColor="text1"/>
          <w:sz w:val="24"/>
          <w:szCs w:val="24"/>
        </w:rPr>
        <w:t>самообследования</w:t>
      </w:r>
      <w:proofErr w:type="spellEnd"/>
      <w:r w:rsidRPr="00D00F8A">
        <w:rPr>
          <w:color w:val="000000" w:themeColor="text1"/>
          <w:sz w:val="24"/>
          <w:szCs w:val="24"/>
        </w:rPr>
        <w:t>;</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разработка и утверждение образовательных программ </w:t>
      </w:r>
      <w:r w:rsidR="0009039F">
        <w:rPr>
          <w:color w:val="000000" w:themeColor="text1"/>
          <w:sz w:val="24"/>
          <w:szCs w:val="24"/>
        </w:rPr>
        <w:t>Учреждения</w:t>
      </w:r>
      <w:r w:rsidRPr="00D00F8A">
        <w:rPr>
          <w:color w:val="000000" w:themeColor="text1"/>
          <w:sz w:val="24"/>
          <w:szCs w:val="24"/>
        </w:rPr>
        <w:t>;</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разработка и утверждение по согласованию с </w:t>
      </w:r>
      <w:r w:rsidR="0009039F">
        <w:rPr>
          <w:color w:val="000000" w:themeColor="text1"/>
          <w:sz w:val="24"/>
          <w:szCs w:val="24"/>
        </w:rPr>
        <w:t>Комитетом</w:t>
      </w:r>
      <w:r w:rsidRPr="00D00F8A">
        <w:rPr>
          <w:color w:val="000000" w:themeColor="text1"/>
          <w:sz w:val="24"/>
          <w:szCs w:val="24"/>
        </w:rPr>
        <w:t xml:space="preserve"> программы развития образовательной организации; </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прием обучающихся в Учреждение;</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определение списка учебников в соответствии с утвержденным федеральным перечнем учебников, допущенных к использованию при реализации имеющих </w:t>
      </w:r>
      <w:r w:rsidRPr="00D00F8A">
        <w:rPr>
          <w:color w:val="000000" w:themeColor="text1"/>
          <w:sz w:val="24"/>
          <w:szCs w:val="24"/>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 использование и совершенствование методов обучения и воспитания, образовательных технологий, электронного обучения;</w:t>
      </w:r>
    </w:p>
    <w:p w:rsidR="00F57C1B" w:rsidRPr="00DC30A0" w:rsidRDefault="00F57C1B" w:rsidP="00F57C1B">
      <w:pPr>
        <w:pStyle w:val="a4"/>
        <w:ind w:firstLine="709"/>
        <w:jc w:val="both"/>
        <w:rPr>
          <w:color w:val="000000" w:themeColor="text1"/>
          <w:sz w:val="24"/>
          <w:szCs w:val="24"/>
        </w:rPr>
      </w:pPr>
      <w:r w:rsidRPr="00D00F8A">
        <w:rPr>
          <w:color w:val="000000" w:themeColor="text1"/>
          <w:sz w:val="24"/>
          <w:szCs w:val="24"/>
        </w:rPr>
        <w:t xml:space="preserve">- проведение </w:t>
      </w:r>
      <w:proofErr w:type="spellStart"/>
      <w:r w:rsidRPr="00D00F8A">
        <w:rPr>
          <w:color w:val="000000" w:themeColor="text1"/>
          <w:sz w:val="24"/>
          <w:szCs w:val="24"/>
        </w:rPr>
        <w:t>самообследования</w:t>
      </w:r>
      <w:proofErr w:type="spellEnd"/>
      <w:r w:rsidRPr="00D00F8A">
        <w:rPr>
          <w:color w:val="000000" w:themeColor="text1"/>
          <w:sz w:val="24"/>
          <w:szCs w:val="24"/>
        </w:rPr>
        <w:t xml:space="preserve">, обеспечение функционирования внутренней системы </w:t>
      </w:r>
      <w:r w:rsidRPr="00DC30A0">
        <w:rPr>
          <w:color w:val="000000" w:themeColor="text1"/>
          <w:sz w:val="24"/>
          <w:szCs w:val="24"/>
        </w:rPr>
        <w:t>оценки качества образования;</w:t>
      </w:r>
    </w:p>
    <w:p w:rsidR="00F57C1B" w:rsidRPr="00DC30A0" w:rsidRDefault="00F57C1B" w:rsidP="00F57C1B">
      <w:pPr>
        <w:pStyle w:val="a4"/>
        <w:ind w:firstLine="709"/>
        <w:jc w:val="both"/>
        <w:rPr>
          <w:color w:val="FF0000"/>
          <w:sz w:val="24"/>
          <w:szCs w:val="24"/>
        </w:rPr>
      </w:pPr>
      <w:r w:rsidRPr="00DC30A0">
        <w:rPr>
          <w:color w:val="000000" w:themeColor="text1"/>
          <w:sz w:val="24"/>
          <w:szCs w:val="24"/>
        </w:rPr>
        <w:t xml:space="preserve">- создание необходимых условий для охраны и укрепления здоровья, организации питания обучающихся и </w:t>
      </w:r>
      <w:r w:rsidR="00DC30A0" w:rsidRPr="00DC30A0">
        <w:rPr>
          <w:color w:val="000000" w:themeColor="text1"/>
          <w:sz w:val="24"/>
          <w:szCs w:val="24"/>
        </w:rPr>
        <w:t>работников Учреждения</w:t>
      </w:r>
      <w:r w:rsidRPr="00DC30A0">
        <w:rPr>
          <w:color w:val="000000" w:themeColor="text1"/>
          <w:sz w:val="24"/>
          <w:szCs w:val="24"/>
        </w:rPr>
        <w:t xml:space="preserve">; </w:t>
      </w:r>
    </w:p>
    <w:p w:rsidR="00F57C1B" w:rsidRPr="00DC30A0" w:rsidRDefault="00F57C1B" w:rsidP="00F57C1B">
      <w:pPr>
        <w:pStyle w:val="a4"/>
        <w:ind w:firstLine="709"/>
        <w:jc w:val="both"/>
        <w:rPr>
          <w:color w:val="000000" w:themeColor="text1"/>
          <w:sz w:val="24"/>
          <w:szCs w:val="24"/>
        </w:rPr>
      </w:pPr>
      <w:r w:rsidRPr="00DC30A0">
        <w:rPr>
          <w:color w:val="000000" w:themeColor="text1"/>
          <w:sz w:val="24"/>
          <w:szCs w:val="24"/>
        </w:rPr>
        <w:t xml:space="preserve"> - создание условий для занятия обучающимися физической культурой и спортом;</w:t>
      </w:r>
    </w:p>
    <w:p w:rsidR="00F57C1B" w:rsidRPr="00D00F8A" w:rsidRDefault="00F57C1B" w:rsidP="00F57C1B">
      <w:pPr>
        <w:pStyle w:val="a4"/>
        <w:ind w:firstLine="709"/>
        <w:jc w:val="both"/>
        <w:rPr>
          <w:color w:val="000000" w:themeColor="text1"/>
          <w:sz w:val="24"/>
          <w:szCs w:val="24"/>
        </w:rPr>
      </w:pPr>
      <w:r w:rsidRPr="00DC30A0">
        <w:rPr>
          <w:color w:val="000000" w:themeColor="text1"/>
          <w:sz w:val="24"/>
          <w:szCs w:val="24"/>
        </w:rPr>
        <w:t>- приобретение или изготовление бланков документов</w:t>
      </w:r>
      <w:r w:rsidRPr="00D00F8A">
        <w:rPr>
          <w:color w:val="000000" w:themeColor="text1"/>
          <w:sz w:val="24"/>
          <w:szCs w:val="24"/>
        </w:rPr>
        <w:t xml:space="preserve"> об образовании и (или) о квалификации;</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установление требований к одежде обучающихся, если иное не установлено законодательством субъектов Российской Федерации;</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 организация научно-методической работы, в том числе организация и проведение научных и методических конференций, семинаров;</w:t>
      </w:r>
    </w:p>
    <w:p w:rsidR="00F57C1B" w:rsidRDefault="00F57C1B" w:rsidP="00F57C1B">
      <w:pPr>
        <w:pStyle w:val="a4"/>
        <w:ind w:firstLine="709"/>
        <w:jc w:val="both"/>
        <w:rPr>
          <w:color w:val="000000" w:themeColor="text1"/>
          <w:sz w:val="24"/>
          <w:szCs w:val="24"/>
        </w:rPr>
      </w:pPr>
      <w:r w:rsidRPr="00D00F8A">
        <w:rPr>
          <w:color w:val="000000" w:themeColor="text1"/>
          <w:sz w:val="24"/>
          <w:szCs w:val="24"/>
        </w:rPr>
        <w:t xml:space="preserve"> - обеспечение создания и ведения официального сайта образовательной организации в сети "Интернет";</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иные вопросы в соответствии с законодательством Российской Федерации.</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5.8.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5.9. Учреждение обязано осуществлять свою деятельность в соответствии с законодательством об образовании, в том числе:</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 соблюдать права и свободы обучающихся, родителей (законных представителей) несовершеннолетних обучающихся, работников Учреждения.</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5.10.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w:t>
      </w:r>
      <w:r w:rsidR="00DD48FF">
        <w:rPr>
          <w:color w:val="000000" w:themeColor="text1"/>
          <w:sz w:val="24"/>
          <w:szCs w:val="24"/>
        </w:rPr>
        <w:t>ядке, установленном Учреждением.</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Н</w:t>
      </w:r>
      <w:r w:rsidRPr="00D00F8A">
        <w:rPr>
          <w:color w:val="000000" w:themeColor="text1"/>
          <w:sz w:val="24"/>
          <w:szCs w:val="24"/>
        </w:rPr>
        <w:t>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w:t>
      </w:r>
      <w:r>
        <w:rPr>
          <w:color w:val="000000" w:themeColor="text1"/>
          <w:sz w:val="24"/>
          <w:szCs w:val="24"/>
        </w:rPr>
        <w:t>ся академической задолженностью.</w:t>
      </w:r>
    </w:p>
    <w:p w:rsidR="00F57C1B" w:rsidRPr="00D00F8A" w:rsidRDefault="00DD48FF" w:rsidP="00F57C1B">
      <w:pPr>
        <w:pStyle w:val="a4"/>
        <w:ind w:firstLine="709"/>
        <w:jc w:val="both"/>
        <w:rPr>
          <w:color w:val="000000" w:themeColor="text1"/>
          <w:sz w:val="24"/>
          <w:szCs w:val="24"/>
        </w:rPr>
      </w:pPr>
      <w:r>
        <w:rPr>
          <w:color w:val="000000" w:themeColor="text1"/>
          <w:sz w:val="24"/>
          <w:szCs w:val="24"/>
        </w:rPr>
        <w:t>5.11.</w:t>
      </w:r>
      <w:r w:rsidR="00F57C1B">
        <w:rPr>
          <w:color w:val="000000" w:themeColor="text1"/>
          <w:sz w:val="24"/>
          <w:szCs w:val="24"/>
        </w:rPr>
        <w:t xml:space="preserve"> О</w:t>
      </w:r>
      <w:r w:rsidR="00F57C1B" w:rsidRPr="00D00F8A">
        <w:rPr>
          <w:color w:val="000000" w:themeColor="text1"/>
          <w:sz w:val="24"/>
          <w:szCs w:val="24"/>
        </w:rPr>
        <w:t>бучающиеся обязаны ликвидирова</w:t>
      </w:r>
      <w:r w:rsidR="00F57C1B">
        <w:rPr>
          <w:color w:val="000000" w:themeColor="text1"/>
          <w:sz w:val="24"/>
          <w:szCs w:val="24"/>
        </w:rPr>
        <w:t>ть академическую задолженность.</w:t>
      </w:r>
    </w:p>
    <w:p w:rsidR="00F57C1B" w:rsidRPr="00D00F8A" w:rsidRDefault="00DD48FF" w:rsidP="00F57C1B">
      <w:pPr>
        <w:pStyle w:val="a4"/>
        <w:ind w:firstLine="709"/>
        <w:jc w:val="both"/>
        <w:rPr>
          <w:color w:val="000000" w:themeColor="text1"/>
          <w:sz w:val="24"/>
          <w:szCs w:val="24"/>
        </w:rPr>
      </w:pPr>
      <w:r>
        <w:rPr>
          <w:color w:val="000000" w:themeColor="text1"/>
          <w:sz w:val="24"/>
          <w:szCs w:val="24"/>
        </w:rPr>
        <w:lastRenderedPageBreak/>
        <w:t>О</w:t>
      </w:r>
      <w:r w:rsidR="00F57C1B" w:rsidRPr="00D00F8A">
        <w:rPr>
          <w:color w:val="000000" w:themeColor="text1"/>
          <w:sz w:val="24"/>
          <w:szCs w:val="24"/>
        </w:rPr>
        <w:t xml:space="preserve">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w:t>
      </w:r>
      <w:r w:rsidR="00F57C1B">
        <w:rPr>
          <w:color w:val="000000" w:themeColor="text1"/>
          <w:sz w:val="24"/>
          <w:szCs w:val="24"/>
        </w:rPr>
        <w:t>отпуске по беременности и родам.</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Д</w:t>
      </w:r>
      <w:r w:rsidRPr="00D00F8A">
        <w:rPr>
          <w:color w:val="000000" w:themeColor="text1"/>
          <w:sz w:val="24"/>
          <w:szCs w:val="24"/>
        </w:rPr>
        <w:t xml:space="preserve">ля проведения промежуточной аттестации во второй раз </w:t>
      </w:r>
      <w:r>
        <w:rPr>
          <w:color w:val="000000" w:themeColor="text1"/>
          <w:sz w:val="24"/>
          <w:szCs w:val="24"/>
        </w:rPr>
        <w:t>Учреждением создается комиссия.</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О</w:t>
      </w:r>
      <w:r w:rsidRPr="00D00F8A">
        <w:rPr>
          <w:color w:val="000000" w:themeColor="text1"/>
          <w:sz w:val="24"/>
          <w:szCs w:val="24"/>
        </w:rPr>
        <w:t>бучающиеся, не прошедшие промежуточной аттестации по уважительным причинам или имеющие академическую задолженность, переводятся в следующий клас</w:t>
      </w:r>
      <w:r>
        <w:rPr>
          <w:color w:val="000000" w:themeColor="text1"/>
          <w:sz w:val="24"/>
          <w:szCs w:val="24"/>
        </w:rPr>
        <w:t>с или на следующий курс условно.</w:t>
      </w:r>
    </w:p>
    <w:p w:rsidR="00F57C1B" w:rsidRPr="00D00F8A" w:rsidRDefault="00DD48FF" w:rsidP="00F57C1B">
      <w:pPr>
        <w:pStyle w:val="a4"/>
        <w:ind w:firstLine="709"/>
        <w:jc w:val="both"/>
        <w:rPr>
          <w:color w:val="000000" w:themeColor="text1"/>
          <w:sz w:val="24"/>
          <w:szCs w:val="24"/>
        </w:rPr>
      </w:pPr>
      <w:r>
        <w:rPr>
          <w:color w:val="000000" w:themeColor="text1"/>
          <w:sz w:val="24"/>
          <w:szCs w:val="24"/>
        </w:rPr>
        <w:t>5.12.</w:t>
      </w:r>
      <w:r w:rsidR="00F57C1B">
        <w:rPr>
          <w:color w:val="000000" w:themeColor="text1"/>
          <w:sz w:val="24"/>
          <w:szCs w:val="24"/>
        </w:rPr>
        <w:t xml:space="preserve"> О</w:t>
      </w:r>
      <w:r w:rsidR="00F57C1B" w:rsidRPr="00D00F8A">
        <w:rPr>
          <w:color w:val="000000" w:themeColor="text1"/>
          <w:sz w:val="24"/>
          <w:szCs w:val="24"/>
        </w:rPr>
        <w:t>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w:t>
      </w:r>
      <w:r w:rsidR="00F57C1B">
        <w:rPr>
          <w:color w:val="000000" w:themeColor="text1"/>
          <w:sz w:val="24"/>
          <w:szCs w:val="24"/>
        </w:rPr>
        <w:t xml:space="preserve"> индивидуальному учебному плану.</w:t>
      </w:r>
    </w:p>
    <w:p w:rsidR="00F57C1B" w:rsidRPr="00D00F8A" w:rsidRDefault="00DD48FF" w:rsidP="00F57C1B">
      <w:pPr>
        <w:pStyle w:val="a4"/>
        <w:ind w:firstLine="709"/>
        <w:jc w:val="both"/>
        <w:rPr>
          <w:color w:val="000000" w:themeColor="text1"/>
          <w:sz w:val="24"/>
          <w:szCs w:val="24"/>
        </w:rPr>
      </w:pPr>
      <w:r>
        <w:rPr>
          <w:color w:val="000000" w:themeColor="text1"/>
          <w:sz w:val="24"/>
          <w:szCs w:val="24"/>
        </w:rPr>
        <w:t>5.13.</w:t>
      </w:r>
      <w:r w:rsidR="00F57C1B">
        <w:rPr>
          <w:color w:val="000000" w:themeColor="text1"/>
          <w:sz w:val="24"/>
          <w:szCs w:val="24"/>
        </w:rPr>
        <w:t xml:space="preserve"> О</w:t>
      </w:r>
      <w:r w:rsidR="00F57C1B" w:rsidRPr="00D00F8A">
        <w:rPr>
          <w:color w:val="000000" w:themeColor="text1"/>
          <w:sz w:val="24"/>
          <w:szCs w:val="24"/>
        </w:rPr>
        <w:t xml:space="preserve">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F57C1B">
        <w:rPr>
          <w:color w:val="000000" w:themeColor="text1"/>
          <w:sz w:val="24"/>
          <w:szCs w:val="24"/>
        </w:rPr>
        <w:t>Учреждении</w:t>
      </w:r>
      <w:r w:rsidR="00F57C1B" w:rsidRPr="00D00F8A">
        <w:rPr>
          <w:color w:val="000000" w:themeColor="text1"/>
          <w:sz w:val="24"/>
          <w:szCs w:val="24"/>
        </w:rPr>
        <w:t>.</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w:t>
      </w:r>
      <w:r w:rsidR="00DD48FF">
        <w:rPr>
          <w:color w:val="000000" w:themeColor="text1"/>
          <w:sz w:val="24"/>
          <w:szCs w:val="24"/>
        </w:rPr>
        <w:t>14</w:t>
      </w:r>
      <w:r w:rsidRPr="00D00F8A">
        <w:rPr>
          <w:color w:val="000000" w:themeColor="text1"/>
          <w:sz w:val="24"/>
          <w:szCs w:val="24"/>
        </w:rPr>
        <w:t xml:space="preserve">. Обучающийся может получить образование в Учреждении, а также, вне Учреждения в форме семейного образования и самообразования. Учитывая потребности, возможности обучающегося и в зависимости от объема обязательных занятий педагогического работника, обучение с обучающимися осуществляется в очной, очно - заочной или заочной форме.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 273-ФЗ </w:t>
      </w:r>
      <w:r w:rsidR="00DD48FF">
        <w:rPr>
          <w:color w:val="000000" w:themeColor="text1"/>
          <w:sz w:val="24"/>
          <w:szCs w:val="24"/>
        </w:rPr>
        <w:t>«</w:t>
      </w:r>
      <w:r w:rsidRPr="00D00F8A">
        <w:rPr>
          <w:color w:val="000000" w:themeColor="text1"/>
          <w:sz w:val="24"/>
          <w:szCs w:val="24"/>
        </w:rPr>
        <w:t>Об обр</w:t>
      </w:r>
      <w:r w:rsidR="00DD48FF">
        <w:rPr>
          <w:color w:val="000000" w:themeColor="text1"/>
          <w:sz w:val="24"/>
          <w:szCs w:val="24"/>
        </w:rPr>
        <w:t>азовании в Российской Федерации»</w:t>
      </w:r>
      <w:r w:rsidRPr="00D00F8A">
        <w:rPr>
          <w:color w:val="000000" w:themeColor="text1"/>
          <w:sz w:val="24"/>
          <w:szCs w:val="24"/>
        </w:rPr>
        <w:t>.</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5.1</w:t>
      </w:r>
      <w:r w:rsidR="00DD48FF">
        <w:rPr>
          <w:color w:val="000000" w:themeColor="text1"/>
          <w:sz w:val="24"/>
          <w:szCs w:val="24"/>
        </w:rPr>
        <w:t>5</w:t>
      </w:r>
      <w:r w:rsidRPr="00D00F8A">
        <w:rPr>
          <w:color w:val="000000" w:themeColor="text1"/>
          <w:sz w:val="24"/>
          <w:szCs w:val="24"/>
        </w:rPr>
        <w:t>. Итоговая аттестация представляет собой форму оценки степени и уровня освоения обучающимися образовательной прогр</w:t>
      </w:r>
      <w:r w:rsidR="00576B84">
        <w:rPr>
          <w:color w:val="000000" w:themeColor="text1"/>
          <w:sz w:val="24"/>
          <w:szCs w:val="24"/>
        </w:rPr>
        <w:t>аммы.</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И</w:t>
      </w:r>
      <w:r w:rsidRPr="00D00F8A">
        <w:rPr>
          <w:color w:val="000000" w:themeColor="text1"/>
          <w:sz w:val="24"/>
          <w:szCs w:val="24"/>
        </w:rPr>
        <w:t xml:space="preserve">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w:t>
      </w:r>
      <w:r>
        <w:rPr>
          <w:color w:val="000000" w:themeColor="text1"/>
          <w:sz w:val="24"/>
          <w:szCs w:val="24"/>
        </w:rPr>
        <w:t>Учреждением</w:t>
      </w:r>
      <w:r w:rsidRPr="00D00F8A">
        <w:rPr>
          <w:color w:val="000000" w:themeColor="text1"/>
          <w:sz w:val="24"/>
          <w:szCs w:val="24"/>
        </w:rPr>
        <w:t>, если иное не установлен</w:t>
      </w:r>
      <w:r>
        <w:rPr>
          <w:color w:val="000000" w:themeColor="text1"/>
          <w:sz w:val="24"/>
          <w:szCs w:val="24"/>
        </w:rPr>
        <w:t>о настоящим Федеральным законом.</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w:t>
      </w:r>
      <w:r>
        <w:rPr>
          <w:color w:val="000000" w:themeColor="text1"/>
          <w:sz w:val="24"/>
          <w:szCs w:val="24"/>
        </w:rPr>
        <w:t>.</w:t>
      </w:r>
      <w:r w:rsidR="00576B84">
        <w:rPr>
          <w:color w:val="000000" w:themeColor="text1"/>
          <w:sz w:val="24"/>
          <w:szCs w:val="24"/>
        </w:rPr>
        <w:t>16.</w:t>
      </w:r>
      <w:r>
        <w:rPr>
          <w:color w:val="000000" w:themeColor="text1"/>
          <w:sz w:val="24"/>
          <w:szCs w:val="24"/>
        </w:rPr>
        <w:t xml:space="preserve"> И</w:t>
      </w:r>
      <w:r w:rsidRPr="00D00F8A">
        <w:rPr>
          <w:color w:val="000000" w:themeColor="text1"/>
          <w:sz w:val="24"/>
          <w:szCs w:val="24"/>
        </w:rPr>
        <w:t>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color w:val="000000" w:themeColor="text1"/>
          <w:sz w:val="24"/>
          <w:szCs w:val="24"/>
        </w:rPr>
        <w:t xml:space="preserve"> или образовательного стандарта.</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К</w:t>
      </w:r>
      <w:r w:rsidRPr="00D00F8A">
        <w:rPr>
          <w:color w:val="000000" w:themeColor="text1"/>
          <w:sz w:val="24"/>
          <w:szCs w:val="24"/>
        </w:rPr>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w:t>
      </w:r>
      <w:r>
        <w:rPr>
          <w:color w:val="000000" w:themeColor="text1"/>
          <w:sz w:val="24"/>
          <w:szCs w:val="24"/>
        </w:rPr>
        <w:t>ющим образовательным программам.</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О</w:t>
      </w:r>
      <w:r w:rsidRPr="00D00F8A">
        <w:rPr>
          <w:color w:val="000000" w:themeColor="text1"/>
          <w:sz w:val="24"/>
          <w:szCs w:val="24"/>
        </w:rPr>
        <w:t>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w:t>
      </w:r>
      <w:r>
        <w:rPr>
          <w:color w:val="000000" w:themeColor="text1"/>
          <w:sz w:val="24"/>
          <w:szCs w:val="24"/>
        </w:rPr>
        <w:t>ющим образовательным программам.</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 xml:space="preserve"> 5.</w:t>
      </w:r>
      <w:r w:rsidR="00576B84">
        <w:rPr>
          <w:color w:val="000000" w:themeColor="text1"/>
          <w:sz w:val="24"/>
          <w:szCs w:val="24"/>
        </w:rPr>
        <w:t>17.</w:t>
      </w:r>
      <w:r w:rsidRPr="00D00F8A">
        <w:rPr>
          <w:color w:val="000000" w:themeColor="text1"/>
          <w:sz w:val="24"/>
          <w:szCs w:val="24"/>
        </w:rPr>
        <w:t xml:space="preserve"> </w:t>
      </w:r>
      <w:r>
        <w:rPr>
          <w:color w:val="000000" w:themeColor="text1"/>
          <w:sz w:val="24"/>
          <w:szCs w:val="24"/>
        </w:rPr>
        <w:t>Г</w:t>
      </w:r>
      <w:r w:rsidRPr="00D00F8A">
        <w:rPr>
          <w:color w:val="000000" w:themeColor="text1"/>
          <w:sz w:val="24"/>
          <w:szCs w:val="24"/>
        </w:rPr>
        <w:t>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r>
        <w:rPr>
          <w:color w:val="000000" w:themeColor="text1"/>
          <w:sz w:val="24"/>
          <w:szCs w:val="24"/>
        </w:rPr>
        <w:t>,</w:t>
      </w:r>
      <w:r w:rsidRPr="00D00F8A">
        <w:rPr>
          <w:color w:val="000000" w:themeColor="text1"/>
          <w:sz w:val="24"/>
          <w:szCs w:val="24"/>
        </w:rPr>
        <w:t xml:space="preserve"> а также в иных </w:t>
      </w:r>
      <w:r w:rsidRPr="00D00F8A">
        <w:rPr>
          <w:color w:val="000000" w:themeColor="text1"/>
          <w:sz w:val="24"/>
          <w:szCs w:val="24"/>
        </w:rPr>
        <w:lastRenderedPageBreak/>
        <w:t>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w:t>
      </w:r>
      <w:r>
        <w:rPr>
          <w:color w:val="000000" w:themeColor="text1"/>
          <w:sz w:val="24"/>
          <w:szCs w:val="24"/>
        </w:rPr>
        <w:t>гулированию в сфере образования.</w:t>
      </w:r>
    </w:p>
    <w:p w:rsidR="00F57C1B" w:rsidRPr="00D00F8A" w:rsidRDefault="00F57C1B" w:rsidP="00F57C1B">
      <w:pPr>
        <w:pStyle w:val="a4"/>
        <w:ind w:firstLine="709"/>
        <w:jc w:val="both"/>
        <w:rPr>
          <w:color w:val="000000" w:themeColor="text1"/>
          <w:sz w:val="24"/>
          <w:szCs w:val="24"/>
        </w:rPr>
      </w:pPr>
      <w:r>
        <w:rPr>
          <w:color w:val="000000" w:themeColor="text1"/>
          <w:sz w:val="24"/>
          <w:szCs w:val="24"/>
        </w:rPr>
        <w:t>Л</w:t>
      </w:r>
      <w:r w:rsidRPr="00D00F8A">
        <w:rPr>
          <w:color w:val="000000" w:themeColor="text1"/>
          <w:sz w:val="24"/>
          <w:szCs w:val="24"/>
        </w:rPr>
        <w:t>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осуществляющим</w:t>
      </w:r>
      <w:r>
        <w:rPr>
          <w:color w:val="000000" w:themeColor="text1"/>
          <w:sz w:val="24"/>
          <w:szCs w:val="24"/>
        </w:rPr>
        <w:t xml:space="preserve"> образовательную деятельность.</w:t>
      </w:r>
    </w:p>
    <w:p w:rsidR="00F57C1B" w:rsidRPr="00D00F8A" w:rsidRDefault="00F57C1B" w:rsidP="00F57C1B">
      <w:pPr>
        <w:pStyle w:val="a4"/>
        <w:ind w:firstLine="709"/>
        <w:jc w:val="both"/>
        <w:rPr>
          <w:color w:val="000000" w:themeColor="text1"/>
          <w:sz w:val="24"/>
          <w:szCs w:val="24"/>
        </w:rPr>
      </w:pPr>
      <w:r w:rsidRPr="00D00F8A">
        <w:rPr>
          <w:color w:val="000000" w:themeColor="text1"/>
          <w:sz w:val="24"/>
          <w:szCs w:val="24"/>
        </w:rPr>
        <w:t>5.</w:t>
      </w:r>
      <w:r w:rsidR="00576B84">
        <w:rPr>
          <w:color w:val="000000" w:themeColor="text1"/>
          <w:sz w:val="24"/>
          <w:szCs w:val="24"/>
        </w:rPr>
        <w:t>18</w:t>
      </w:r>
      <w:r w:rsidRPr="00D00F8A">
        <w:rPr>
          <w:color w:val="000000" w:themeColor="text1"/>
          <w:sz w:val="24"/>
          <w:szCs w:val="24"/>
        </w:rPr>
        <w:t xml:space="preserve">. </w:t>
      </w:r>
      <w:r>
        <w:rPr>
          <w:color w:val="000000" w:themeColor="text1"/>
          <w:sz w:val="24"/>
          <w:szCs w:val="24"/>
        </w:rPr>
        <w:t>Л</w:t>
      </w:r>
      <w:r w:rsidRPr="00D00F8A">
        <w:rPr>
          <w:color w:val="000000" w:themeColor="text1"/>
          <w:sz w:val="24"/>
          <w:szCs w:val="24"/>
        </w:rPr>
        <w:t xml:space="preserve">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color w:val="000000" w:themeColor="text1"/>
          <w:sz w:val="24"/>
          <w:szCs w:val="24"/>
        </w:rPr>
        <w:t>образования.</w:t>
      </w:r>
    </w:p>
    <w:p w:rsidR="00F1109C" w:rsidRDefault="00F57C1B" w:rsidP="00F1109C">
      <w:pPr>
        <w:pStyle w:val="a4"/>
        <w:ind w:firstLine="709"/>
        <w:jc w:val="both"/>
        <w:rPr>
          <w:color w:val="000000" w:themeColor="text1"/>
          <w:sz w:val="24"/>
          <w:szCs w:val="24"/>
        </w:rPr>
      </w:pPr>
      <w:r w:rsidRPr="00D00F8A">
        <w:rPr>
          <w:color w:val="000000" w:themeColor="text1"/>
          <w:sz w:val="24"/>
          <w:szCs w:val="24"/>
        </w:rPr>
        <w:t>5.</w:t>
      </w:r>
      <w:r w:rsidR="00576B84">
        <w:rPr>
          <w:color w:val="000000" w:themeColor="text1"/>
          <w:sz w:val="24"/>
          <w:szCs w:val="24"/>
        </w:rPr>
        <w:t>19</w:t>
      </w:r>
      <w:r>
        <w:rPr>
          <w:color w:val="000000" w:themeColor="text1"/>
          <w:sz w:val="24"/>
          <w:szCs w:val="24"/>
        </w:rPr>
        <w:t>. Л</w:t>
      </w:r>
      <w:r w:rsidRPr="00D00F8A">
        <w:rPr>
          <w:color w:val="000000" w:themeColor="text1"/>
          <w:sz w:val="24"/>
          <w:szCs w:val="24"/>
        </w:rPr>
        <w:t>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F1109C" w:rsidRPr="00C864FF" w:rsidRDefault="00EA0DEB" w:rsidP="00F1109C">
      <w:pPr>
        <w:pStyle w:val="a4"/>
        <w:ind w:firstLine="709"/>
        <w:jc w:val="both"/>
        <w:rPr>
          <w:color w:val="000000" w:themeColor="text1"/>
          <w:sz w:val="24"/>
          <w:szCs w:val="24"/>
        </w:rPr>
      </w:pPr>
      <w:r w:rsidRPr="00C864FF">
        <w:rPr>
          <w:color w:val="000000" w:themeColor="text1"/>
          <w:sz w:val="24"/>
          <w:szCs w:val="24"/>
        </w:rPr>
        <w:t>5.20.</w:t>
      </w:r>
      <w:r w:rsidR="00C864FF">
        <w:rPr>
          <w:color w:val="000000" w:themeColor="text1"/>
          <w:sz w:val="24"/>
          <w:szCs w:val="24"/>
        </w:rPr>
        <w:t xml:space="preserve"> </w:t>
      </w:r>
      <w:r w:rsidR="00F1109C" w:rsidRPr="00C864FF">
        <w:rPr>
          <w:color w:val="000000" w:themeColor="text1"/>
          <w:sz w:val="24"/>
          <w:szCs w:val="24"/>
        </w:rPr>
        <w:t xml:space="preserve">Право на ведение образовательной деятельности и льготы, установленные законодательством Российской Федерации, возникают у Учреждения с момента выдачи </w:t>
      </w:r>
      <w:proofErr w:type="gramStart"/>
      <w:r w:rsidR="00F1109C" w:rsidRPr="00C864FF">
        <w:rPr>
          <w:color w:val="000000" w:themeColor="text1"/>
          <w:sz w:val="24"/>
          <w:szCs w:val="24"/>
        </w:rPr>
        <w:t>лицензии  на</w:t>
      </w:r>
      <w:proofErr w:type="gramEnd"/>
      <w:r w:rsidR="00F1109C" w:rsidRPr="00C864FF">
        <w:rPr>
          <w:color w:val="000000" w:themeColor="text1"/>
          <w:sz w:val="24"/>
          <w:szCs w:val="24"/>
        </w:rPr>
        <w:t xml:space="preserve"> осуществление образовательной деятельности. Право Учреждения на выдачу выпускникам документа государственного образца о соответствующем уровне образования возникает с момента государственной аккредитации, подтвержденной свидетельством о государственной аккредитации.</w:t>
      </w:r>
    </w:p>
    <w:p w:rsidR="00F1109C" w:rsidRPr="00C864FF" w:rsidRDefault="00F1109C" w:rsidP="00F1109C">
      <w:pPr>
        <w:pStyle w:val="a4"/>
        <w:ind w:firstLine="709"/>
        <w:jc w:val="both"/>
        <w:rPr>
          <w:color w:val="000000" w:themeColor="text1"/>
          <w:sz w:val="24"/>
          <w:szCs w:val="24"/>
        </w:rPr>
      </w:pPr>
      <w:r w:rsidRPr="00C864FF">
        <w:rPr>
          <w:color w:val="000000" w:themeColor="text1"/>
          <w:sz w:val="24"/>
          <w:szCs w:val="24"/>
        </w:rPr>
        <w:t xml:space="preserve">5.21. Медицинское обслуживание обучающихся в Учреждении обеспечивается медицинским персоналом центральной городской больницы города Кировска, в специальном помещении с необходимыми условиями. Медицинские работники несут ответственность за проведение лечебно-профилактических мероприятий, соблюдение санитарно-гигиенических норм, режима и качества питания обучающихся. </w:t>
      </w:r>
    </w:p>
    <w:p w:rsidR="00F1109C" w:rsidRPr="00C864FF" w:rsidRDefault="00F1109C" w:rsidP="00F1109C">
      <w:pPr>
        <w:pStyle w:val="a4"/>
        <w:ind w:firstLine="709"/>
        <w:jc w:val="both"/>
        <w:rPr>
          <w:color w:val="000000" w:themeColor="text1"/>
          <w:sz w:val="24"/>
          <w:szCs w:val="24"/>
        </w:rPr>
      </w:pPr>
      <w:r w:rsidRPr="00C864FF">
        <w:rPr>
          <w:color w:val="000000" w:themeColor="text1"/>
          <w:sz w:val="24"/>
          <w:szCs w:val="24"/>
        </w:rPr>
        <w:t xml:space="preserve">5.22. Учреждение организует питание детей в соответствии с режимом работы </w:t>
      </w:r>
      <w:proofErr w:type="gramStart"/>
      <w:r w:rsidRPr="00C864FF">
        <w:rPr>
          <w:color w:val="000000" w:themeColor="text1"/>
          <w:sz w:val="24"/>
          <w:szCs w:val="24"/>
        </w:rPr>
        <w:t>Учреждения  и</w:t>
      </w:r>
      <w:proofErr w:type="gramEnd"/>
      <w:r w:rsidRPr="00C864FF">
        <w:rPr>
          <w:color w:val="000000" w:themeColor="text1"/>
          <w:sz w:val="24"/>
          <w:szCs w:val="24"/>
        </w:rPr>
        <w:t xml:space="preserve"> длительностью пребывания в нем детей.</w:t>
      </w:r>
    </w:p>
    <w:p w:rsidR="008B7A94" w:rsidRPr="00C864FF" w:rsidRDefault="008B7A94" w:rsidP="00F57C1B">
      <w:pPr>
        <w:pStyle w:val="a4"/>
        <w:ind w:firstLine="709"/>
        <w:jc w:val="both"/>
        <w:rPr>
          <w:color w:val="000000" w:themeColor="text1"/>
          <w:sz w:val="24"/>
          <w:szCs w:val="24"/>
        </w:rPr>
      </w:pPr>
    </w:p>
    <w:p w:rsidR="00EF2733" w:rsidRPr="00D00F8A" w:rsidRDefault="00F57C1B" w:rsidP="00540F4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EF2733" w:rsidRPr="00D00F8A">
        <w:rPr>
          <w:rFonts w:ascii="Times New Roman" w:hAnsi="Times New Roman" w:cs="Times New Roman"/>
          <w:b/>
          <w:sz w:val="24"/>
          <w:szCs w:val="24"/>
        </w:rPr>
        <w:t xml:space="preserve">. </w:t>
      </w:r>
      <w:r w:rsidR="0008650F" w:rsidRPr="00D00F8A">
        <w:rPr>
          <w:rFonts w:ascii="Times New Roman" w:hAnsi="Times New Roman" w:cs="Times New Roman"/>
          <w:b/>
          <w:sz w:val="24"/>
          <w:szCs w:val="24"/>
        </w:rPr>
        <w:t xml:space="preserve">ПРАВА И ОБЯЗАННОСТИ </w:t>
      </w:r>
      <w:r w:rsidR="006D0F82" w:rsidRPr="00D00F8A">
        <w:rPr>
          <w:rFonts w:ascii="Times New Roman" w:hAnsi="Times New Roman" w:cs="Times New Roman"/>
          <w:b/>
          <w:sz w:val="24"/>
          <w:szCs w:val="24"/>
        </w:rPr>
        <w:t>УЧАСТНИКОВ ОБРАЗОВАТЕЛЬНЫХ</w:t>
      </w:r>
      <w:r w:rsidR="00EF2733" w:rsidRPr="00D00F8A">
        <w:rPr>
          <w:rFonts w:ascii="Times New Roman" w:hAnsi="Times New Roman" w:cs="Times New Roman"/>
          <w:b/>
          <w:sz w:val="24"/>
          <w:szCs w:val="24"/>
        </w:rPr>
        <w:t xml:space="preserve"> ОТНОШЕНИЙ.</w:t>
      </w:r>
    </w:p>
    <w:p w:rsidR="00EF2733" w:rsidRPr="00D00F8A" w:rsidRDefault="00EF2733" w:rsidP="00540F48">
      <w:pPr>
        <w:spacing w:after="0" w:line="240" w:lineRule="auto"/>
        <w:ind w:firstLine="709"/>
        <w:jc w:val="center"/>
        <w:rPr>
          <w:rFonts w:ascii="Times New Roman" w:hAnsi="Times New Roman" w:cs="Times New Roman"/>
          <w:b/>
          <w:sz w:val="24"/>
          <w:szCs w:val="24"/>
        </w:rPr>
      </w:pPr>
    </w:p>
    <w:p w:rsidR="00EF2733" w:rsidRPr="00D00F8A" w:rsidRDefault="00F57C1B" w:rsidP="00540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.1. Участниками образовательных отношений в Учреждении являются:</w:t>
      </w:r>
    </w:p>
    <w:p w:rsidR="00EF2733" w:rsidRPr="00D00F8A" w:rsidRDefault="00EF2733" w:rsidP="00540F48">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обучающиеся;</w:t>
      </w:r>
    </w:p>
    <w:p w:rsidR="00EF2733" w:rsidRPr="00D00F8A" w:rsidRDefault="00EF2733" w:rsidP="00540F48">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родители (законные представители);</w:t>
      </w:r>
    </w:p>
    <w:p w:rsidR="00EF2733" w:rsidRPr="00D00F8A" w:rsidRDefault="00EF2733" w:rsidP="00540F48">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педагогические работники Учреждения;</w:t>
      </w:r>
    </w:p>
    <w:p w:rsidR="00EF2733" w:rsidRPr="00D00F8A" w:rsidRDefault="00EF2733" w:rsidP="00540F48">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иные работники, осуществляющие вспомогательные функции (административно-хозяйственные, производственные, учебно-вспомогательные, медицинские и другие).</w:t>
      </w:r>
    </w:p>
    <w:p w:rsidR="00EF2733" w:rsidRPr="00D00F8A" w:rsidRDefault="00F57C1B" w:rsidP="00540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.2. Отношения участников образовательных отношений строятся на основе взаимопонимания и сотрудничества, уважения личности ребенка и предоставления ему свободы развития в соответствии с индивидуальными особенностями.</w:t>
      </w:r>
    </w:p>
    <w:p w:rsidR="00EF2733" w:rsidRPr="004C5344" w:rsidRDefault="00F57C1B" w:rsidP="00540F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EF2733" w:rsidRPr="00D00F8A">
        <w:rPr>
          <w:rFonts w:ascii="Times New Roman" w:hAnsi="Times New Roman" w:cs="Times New Roman"/>
          <w:bCs/>
          <w:sz w:val="24"/>
          <w:szCs w:val="24"/>
        </w:rPr>
        <w:t xml:space="preserve">.3. Отношения Учреждения с обучающимися и их родителями (законными </w:t>
      </w:r>
      <w:r w:rsidR="00EF2733" w:rsidRPr="004C5344">
        <w:rPr>
          <w:rFonts w:ascii="Times New Roman" w:hAnsi="Times New Roman" w:cs="Times New Roman"/>
          <w:bCs/>
          <w:sz w:val="24"/>
          <w:szCs w:val="24"/>
        </w:rPr>
        <w:t xml:space="preserve">представителями) регулируются настоящим Уставом. </w:t>
      </w:r>
    </w:p>
    <w:p w:rsidR="00EF2733" w:rsidRPr="004C5344" w:rsidRDefault="00F57C1B" w:rsidP="00540F48">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F2733" w:rsidRPr="004C5344">
        <w:rPr>
          <w:rFonts w:ascii="Times New Roman" w:hAnsi="Times New Roman" w:cs="Times New Roman"/>
          <w:bCs/>
          <w:color w:val="000000"/>
          <w:sz w:val="24"/>
          <w:szCs w:val="24"/>
        </w:rPr>
        <w:t>.4. Порядок и сроки зачисления обучающихся в Учреждение определяются локальными</w:t>
      </w:r>
      <w:r w:rsidR="00576B84">
        <w:rPr>
          <w:rFonts w:ascii="Times New Roman" w:hAnsi="Times New Roman" w:cs="Times New Roman"/>
          <w:bCs/>
          <w:color w:val="000000"/>
          <w:sz w:val="24"/>
          <w:szCs w:val="24"/>
        </w:rPr>
        <w:t xml:space="preserve"> нормативными актами Учреждения, локальными актами Учреждения.</w:t>
      </w:r>
    </w:p>
    <w:p w:rsidR="00EF2733" w:rsidRPr="00D00F8A" w:rsidRDefault="00F57C1B" w:rsidP="00540F48">
      <w:pPr>
        <w:pStyle w:val="a4"/>
        <w:ind w:firstLine="709"/>
        <w:jc w:val="both"/>
        <w:rPr>
          <w:color w:val="000000"/>
          <w:sz w:val="24"/>
          <w:szCs w:val="24"/>
        </w:rPr>
      </w:pPr>
      <w:r>
        <w:rPr>
          <w:color w:val="000000"/>
          <w:sz w:val="24"/>
          <w:szCs w:val="24"/>
        </w:rPr>
        <w:lastRenderedPageBreak/>
        <w:t>6</w:t>
      </w:r>
      <w:r w:rsidR="001D18CB" w:rsidRPr="004C5344">
        <w:rPr>
          <w:color w:val="000000"/>
          <w:sz w:val="24"/>
          <w:szCs w:val="24"/>
        </w:rPr>
        <w:t xml:space="preserve">.5. Обучающимся имеют право </w:t>
      </w:r>
      <w:r w:rsidR="00EF2733" w:rsidRPr="004C5344">
        <w:rPr>
          <w:color w:val="000000"/>
          <w:sz w:val="24"/>
          <w:szCs w:val="24"/>
        </w:rPr>
        <w:t>на:</w:t>
      </w:r>
    </w:p>
    <w:p w:rsidR="00EF2733" w:rsidRPr="00D00F8A" w:rsidRDefault="00EF2733" w:rsidP="00540F48">
      <w:pPr>
        <w:pStyle w:val="a4"/>
        <w:ind w:firstLine="709"/>
        <w:jc w:val="both"/>
        <w:rPr>
          <w:color w:val="000000"/>
          <w:sz w:val="24"/>
          <w:szCs w:val="24"/>
        </w:rPr>
      </w:pPr>
      <w:r w:rsidRPr="00D00F8A">
        <w:rPr>
          <w:color w:val="000000"/>
          <w:sz w:val="24"/>
          <w:szCs w:val="24"/>
        </w:rPr>
        <w:t xml:space="preserve"> -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F2733" w:rsidRPr="00D00F8A" w:rsidRDefault="00EF2733" w:rsidP="00EF2733">
      <w:pPr>
        <w:pStyle w:val="a4"/>
        <w:ind w:firstLine="709"/>
        <w:jc w:val="both"/>
        <w:rPr>
          <w:color w:val="000000"/>
          <w:sz w:val="24"/>
          <w:szCs w:val="24"/>
        </w:rPr>
      </w:pPr>
      <w:r w:rsidRPr="00D00F8A">
        <w:rPr>
          <w:color w:val="000000"/>
          <w:sz w:val="24"/>
          <w:szCs w:val="24"/>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2733" w:rsidRPr="00D00F8A" w:rsidRDefault="00EF2733" w:rsidP="00EF2733">
      <w:pPr>
        <w:pStyle w:val="a4"/>
        <w:ind w:firstLine="709"/>
        <w:jc w:val="both"/>
        <w:rPr>
          <w:color w:val="000000"/>
          <w:sz w:val="24"/>
          <w:szCs w:val="24"/>
        </w:rPr>
      </w:pPr>
      <w:r w:rsidRPr="00D00F8A">
        <w:rPr>
          <w:color w:val="000000"/>
          <w:sz w:val="24"/>
          <w:szCs w:val="24"/>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F2733" w:rsidRPr="00D00F8A" w:rsidRDefault="00EF2733" w:rsidP="00EF2733">
      <w:pPr>
        <w:pStyle w:val="a4"/>
        <w:ind w:firstLine="709"/>
        <w:jc w:val="both"/>
        <w:rPr>
          <w:color w:val="000000"/>
          <w:sz w:val="24"/>
          <w:szCs w:val="24"/>
        </w:rPr>
      </w:pPr>
      <w:r w:rsidRPr="00D00F8A">
        <w:rPr>
          <w:color w:val="000000"/>
          <w:sz w:val="24"/>
          <w:szCs w:val="24"/>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осуществляющим образовательную деятельность (после получения основного общего образования);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отсрочку от призыва на военную службу, предоставляемую в соответствии с Федеральным законом от 28 марта 1998 года </w:t>
      </w:r>
      <w:r w:rsidR="00576B84">
        <w:rPr>
          <w:color w:val="000000"/>
          <w:sz w:val="24"/>
          <w:szCs w:val="24"/>
        </w:rPr>
        <w:t>№</w:t>
      </w:r>
      <w:r w:rsidRPr="00D00F8A">
        <w:rPr>
          <w:color w:val="000000"/>
          <w:sz w:val="24"/>
          <w:szCs w:val="24"/>
        </w:rPr>
        <w:t xml:space="preserve"> 53-ФЗ </w:t>
      </w:r>
      <w:r w:rsidR="00576B84">
        <w:rPr>
          <w:color w:val="000000"/>
          <w:sz w:val="24"/>
          <w:szCs w:val="24"/>
        </w:rPr>
        <w:t>«</w:t>
      </w:r>
      <w:r w:rsidRPr="00D00F8A">
        <w:rPr>
          <w:color w:val="000000"/>
          <w:sz w:val="24"/>
          <w:szCs w:val="24"/>
        </w:rPr>
        <w:t>О воинской обязанности и военной службе</w:t>
      </w:r>
      <w:r w:rsidR="00576B84">
        <w:rPr>
          <w:color w:val="000000"/>
          <w:sz w:val="24"/>
          <w:szCs w:val="24"/>
        </w:rPr>
        <w:t>»</w:t>
      </w:r>
      <w:r w:rsidRPr="00D00F8A">
        <w:rPr>
          <w:color w:val="000000"/>
          <w:sz w:val="24"/>
          <w:szCs w:val="24"/>
        </w:rPr>
        <w:t>;</w:t>
      </w:r>
    </w:p>
    <w:p w:rsidR="00EF2733" w:rsidRPr="00D00F8A" w:rsidRDefault="00EF2733" w:rsidP="00EF2733">
      <w:pPr>
        <w:pStyle w:val="a4"/>
        <w:ind w:firstLine="709"/>
        <w:jc w:val="both"/>
        <w:rPr>
          <w:color w:val="000000"/>
          <w:sz w:val="24"/>
          <w:szCs w:val="24"/>
        </w:rPr>
      </w:pPr>
      <w:r w:rsidRPr="00D00F8A">
        <w:rPr>
          <w:color w:val="000000"/>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 свободу совести, информации, свободное выражение собственных взглядов и убеждений;</w:t>
      </w:r>
    </w:p>
    <w:p w:rsidR="00EF2733" w:rsidRPr="00D00F8A" w:rsidRDefault="00EF2733" w:rsidP="00EF2733">
      <w:pPr>
        <w:pStyle w:val="a4"/>
        <w:ind w:firstLine="709"/>
        <w:jc w:val="both"/>
        <w:rPr>
          <w:color w:val="000000"/>
          <w:sz w:val="24"/>
          <w:szCs w:val="24"/>
        </w:rPr>
      </w:pPr>
      <w:r w:rsidRPr="00D00F8A">
        <w:rPr>
          <w:color w:val="000000"/>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 перевод в другую образовательную организацию, реализующую образовательную программу соответствующего уровня;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участие в управлении </w:t>
      </w:r>
      <w:r w:rsidR="00576B84" w:rsidRPr="00D00F8A">
        <w:rPr>
          <w:color w:val="000000"/>
          <w:sz w:val="24"/>
          <w:szCs w:val="24"/>
        </w:rPr>
        <w:t>Учреждением в</w:t>
      </w:r>
      <w:r w:rsidRPr="00D00F8A">
        <w:rPr>
          <w:color w:val="000000"/>
          <w:sz w:val="24"/>
          <w:szCs w:val="24"/>
        </w:rPr>
        <w:t xml:space="preserve"> порядке, установленн</w:t>
      </w:r>
      <w:r w:rsidR="003970C0">
        <w:rPr>
          <w:color w:val="000000"/>
          <w:sz w:val="24"/>
          <w:szCs w:val="24"/>
        </w:rPr>
        <w:t>ы</w:t>
      </w:r>
      <w:r w:rsidRPr="00D00F8A">
        <w:rPr>
          <w:color w:val="000000"/>
          <w:sz w:val="24"/>
          <w:szCs w:val="24"/>
        </w:rPr>
        <w:t xml:space="preserve">м </w:t>
      </w:r>
      <w:r w:rsidR="003970C0">
        <w:rPr>
          <w:color w:val="000000"/>
          <w:sz w:val="24"/>
          <w:szCs w:val="24"/>
        </w:rPr>
        <w:t>У</w:t>
      </w:r>
      <w:r w:rsidRPr="00D00F8A">
        <w:rPr>
          <w:color w:val="000000"/>
          <w:sz w:val="24"/>
          <w:szCs w:val="24"/>
        </w:rPr>
        <w:t>ставом;</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 ознакомление со свидетельством о </w:t>
      </w:r>
      <w:r w:rsidR="002A6CD0">
        <w:rPr>
          <w:color w:val="000000"/>
          <w:sz w:val="24"/>
          <w:szCs w:val="24"/>
        </w:rPr>
        <w:t>государственной регистрации, с У</w:t>
      </w:r>
      <w:r w:rsidRPr="00D00F8A">
        <w:rPr>
          <w:color w:val="000000"/>
          <w:sz w:val="24"/>
          <w:szCs w:val="24"/>
        </w:rPr>
        <w:t xml:space="preserve">ставом, с лицензией на осуществление образовательной деятельности, со свидетельством о государственной аккредитации; </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Учреждением,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F2733" w:rsidRPr="00D00F8A" w:rsidRDefault="00EF2733" w:rsidP="00EF2733">
      <w:pPr>
        <w:pStyle w:val="a4"/>
        <w:ind w:firstLine="709"/>
        <w:jc w:val="both"/>
        <w:rPr>
          <w:color w:val="000000"/>
          <w:sz w:val="24"/>
          <w:szCs w:val="24"/>
        </w:rPr>
      </w:pPr>
      <w:r w:rsidRPr="00D00F8A">
        <w:rPr>
          <w:color w:val="000000"/>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.6.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.7.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.8.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r w:rsidR="00EF2733" w:rsidRPr="00D00F8A">
        <w:rPr>
          <w:color w:val="000000"/>
          <w:sz w:val="24"/>
          <w:szCs w:val="24"/>
        </w:rPr>
        <w:lastRenderedPageBreak/>
        <w:t xml:space="preserve">стандартов, образовательных стандартов, </w:t>
      </w:r>
      <w:r w:rsidR="00576B84" w:rsidRPr="00D00F8A">
        <w:rPr>
          <w:color w:val="000000"/>
          <w:sz w:val="24"/>
          <w:szCs w:val="24"/>
        </w:rPr>
        <w:t>Учреждением бесплатно</w:t>
      </w:r>
      <w:r w:rsidR="00EF2733" w:rsidRPr="00D00F8A">
        <w:rPr>
          <w:color w:val="000000"/>
          <w:sz w:val="24"/>
          <w:szCs w:val="24"/>
        </w:rPr>
        <w:t xml:space="preserve">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.9. Обучающиеся обязаны:</w:t>
      </w:r>
    </w:p>
    <w:p w:rsidR="00EF2733" w:rsidRPr="00D00F8A" w:rsidRDefault="00EF2733" w:rsidP="00EF2733">
      <w:pPr>
        <w:pStyle w:val="a4"/>
        <w:ind w:firstLine="709"/>
        <w:jc w:val="both"/>
        <w:rPr>
          <w:color w:val="000000"/>
          <w:sz w:val="24"/>
          <w:szCs w:val="24"/>
        </w:rPr>
      </w:pPr>
      <w:r w:rsidRPr="00D00F8A">
        <w:rPr>
          <w:color w:val="000000"/>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выполнять требования устава </w:t>
      </w:r>
      <w:proofErr w:type="gramStart"/>
      <w:r w:rsidRPr="00D00F8A">
        <w:rPr>
          <w:color w:val="000000"/>
          <w:sz w:val="24"/>
          <w:szCs w:val="24"/>
        </w:rPr>
        <w:t>Учреждения,  правил</w:t>
      </w:r>
      <w:proofErr w:type="gramEnd"/>
      <w:r w:rsidRPr="00D00F8A">
        <w:rPr>
          <w:color w:val="000000"/>
          <w:sz w:val="24"/>
          <w:szCs w:val="24"/>
        </w:rPr>
        <w:t xml:space="preserve"> внутреннего распорядка  и иных локальных нормативных актов по вопросам организации и осуществления образовательной деятельности;</w:t>
      </w:r>
    </w:p>
    <w:p w:rsidR="00EF2733" w:rsidRPr="00D00F8A" w:rsidRDefault="00EF2733" w:rsidP="00EF2733">
      <w:pPr>
        <w:pStyle w:val="a4"/>
        <w:ind w:firstLine="709"/>
        <w:jc w:val="both"/>
        <w:rPr>
          <w:color w:val="000000"/>
          <w:sz w:val="24"/>
          <w:szCs w:val="24"/>
        </w:rPr>
      </w:pPr>
      <w:r w:rsidRPr="00D00F8A">
        <w:rPr>
          <w:color w:val="000000"/>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уважать честь и достоинство других обучающихся и работников </w:t>
      </w:r>
      <w:proofErr w:type="gramStart"/>
      <w:r w:rsidRPr="00D00F8A">
        <w:rPr>
          <w:color w:val="000000"/>
          <w:sz w:val="24"/>
          <w:szCs w:val="24"/>
        </w:rPr>
        <w:t>Учреждения,  не</w:t>
      </w:r>
      <w:proofErr w:type="gramEnd"/>
      <w:r w:rsidRPr="00D00F8A">
        <w:rPr>
          <w:color w:val="000000"/>
          <w:sz w:val="24"/>
          <w:szCs w:val="24"/>
        </w:rPr>
        <w:t xml:space="preserve"> создавать препятствий для получения образования другими обучающимися;</w:t>
      </w:r>
    </w:p>
    <w:p w:rsidR="00EF2733" w:rsidRPr="00D00F8A" w:rsidRDefault="00EF2733" w:rsidP="00EF2733">
      <w:pPr>
        <w:pStyle w:val="a4"/>
        <w:ind w:firstLine="709"/>
        <w:jc w:val="both"/>
        <w:rPr>
          <w:color w:val="000000"/>
          <w:sz w:val="24"/>
          <w:szCs w:val="24"/>
        </w:rPr>
      </w:pPr>
      <w:r w:rsidRPr="00D00F8A">
        <w:rPr>
          <w:color w:val="000000"/>
          <w:sz w:val="24"/>
          <w:szCs w:val="24"/>
        </w:rPr>
        <w:t>- бережно относиться к имуществу Учреждения.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.10. Дисциплина </w:t>
      </w:r>
      <w:r w:rsidR="00DC30A0" w:rsidRPr="00D00F8A">
        <w:rPr>
          <w:color w:val="000000"/>
          <w:sz w:val="24"/>
          <w:szCs w:val="24"/>
        </w:rPr>
        <w:t>в Учреждении поддерживается</w:t>
      </w:r>
      <w:r w:rsidR="00EF2733" w:rsidRPr="00D00F8A">
        <w:rPr>
          <w:color w:val="000000"/>
          <w:sz w:val="24"/>
          <w:szCs w:val="24"/>
        </w:rPr>
        <w:t xml:space="preserve">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EF2733" w:rsidRPr="00D00F8A">
        <w:rPr>
          <w:color w:val="000000"/>
          <w:sz w:val="24"/>
          <w:szCs w:val="24"/>
        </w:rPr>
        <w:t>обучающимся  и</w:t>
      </w:r>
      <w:proofErr w:type="gramEnd"/>
      <w:r w:rsidR="00EF2733" w:rsidRPr="00D00F8A">
        <w:rPr>
          <w:color w:val="000000"/>
          <w:sz w:val="24"/>
          <w:szCs w:val="24"/>
        </w:rPr>
        <w:t xml:space="preserve"> педагогическим работникам  не допускается.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.11. За неи</w:t>
      </w:r>
      <w:r w:rsidR="001D18CB" w:rsidRPr="00D00F8A">
        <w:rPr>
          <w:color w:val="000000"/>
          <w:sz w:val="24"/>
          <w:szCs w:val="24"/>
        </w:rPr>
        <w:t xml:space="preserve">сполнение или нарушение устава </w:t>
      </w:r>
      <w:r w:rsidR="00EF2733" w:rsidRPr="00D00F8A">
        <w:rPr>
          <w:color w:val="000000"/>
          <w:sz w:val="24"/>
          <w:szCs w:val="24"/>
        </w:rPr>
        <w:t>Учреждения,</w:t>
      </w:r>
      <w:r w:rsidR="001D18CB" w:rsidRPr="00D00F8A">
        <w:rPr>
          <w:color w:val="000000"/>
          <w:sz w:val="24"/>
          <w:szCs w:val="24"/>
        </w:rPr>
        <w:t xml:space="preserve"> правил внутреннего распорядка </w:t>
      </w:r>
      <w:r w:rsidR="00EF2733" w:rsidRPr="00D00F8A">
        <w:rPr>
          <w:color w:val="000000"/>
          <w:sz w:val="24"/>
          <w:szCs w:val="24"/>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.13. </w:t>
      </w:r>
      <w:r w:rsidR="00F240B1">
        <w:rPr>
          <w:color w:val="000000"/>
          <w:sz w:val="24"/>
          <w:szCs w:val="24"/>
        </w:rPr>
        <w:t>Д</w:t>
      </w:r>
      <w:r w:rsidR="00EF2733" w:rsidRPr="00D00F8A">
        <w:rPr>
          <w:color w:val="000000"/>
          <w:sz w:val="24"/>
          <w:szCs w:val="24"/>
        </w:rPr>
        <w:t xml:space="preserve">опускается применение отчисления несовершеннолетнего обучающегося, достигшего возраста пятнадцати лет, </w:t>
      </w:r>
      <w:r w:rsidR="00F240B1">
        <w:rPr>
          <w:color w:val="000000"/>
          <w:sz w:val="24"/>
          <w:szCs w:val="24"/>
        </w:rPr>
        <w:t xml:space="preserve">из Учреждения </w:t>
      </w:r>
      <w:r w:rsidR="00F240B1" w:rsidRPr="00D00F8A">
        <w:rPr>
          <w:color w:val="000000"/>
          <w:sz w:val="24"/>
          <w:szCs w:val="24"/>
        </w:rPr>
        <w:t>за неоднократное совершение дисциплинарных проступков,</w:t>
      </w:r>
      <w:r w:rsidR="00F240B1">
        <w:rPr>
          <w:color w:val="000000"/>
          <w:sz w:val="24"/>
          <w:szCs w:val="24"/>
        </w:rPr>
        <w:t xml:space="preserve"> по решению Учреждения </w:t>
      </w:r>
      <w:r w:rsidR="00EF2733" w:rsidRPr="00D00F8A">
        <w:rPr>
          <w:color w:val="000000"/>
          <w:sz w:val="24"/>
          <w:szCs w:val="24"/>
        </w:rPr>
        <w:t>как мер</w:t>
      </w:r>
      <w:r w:rsidR="00F240B1">
        <w:rPr>
          <w:color w:val="000000"/>
          <w:sz w:val="24"/>
          <w:szCs w:val="24"/>
        </w:rPr>
        <w:t>а</w:t>
      </w:r>
      <w:r w:rsidR="00EF2733" w:rsidRPr="00D00F8A">
        <w:rPr>
          <w:color w:val="000000"/>
          <w:sz w:val="24"/>
          <w:szCs w:val="24"/>
        </w:rPr>
        <w:t xml:space="preserve">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7A10BC" w:rsidRPr="00D00F8A">
        <w:rPr>
          <w:color w:val="000000"/>
          <w:sz w:val="24"/>
          <w:szCs w:val="24"/>
        </w:rPr>
        <w:t>Учреждении оказывает</w:t>
      </w:r>
      <w:r w:rsidR="00EF2733" w:rsidRPr="00D00F8A">
        <w:rPr>
          <w:color w:val="000000"/>
          <w:sz w:val="24"/>
          <w:szCs w:val="24"/>
        </w:rPr>
        <w:t xml:space="preserve"> отрицательное влияние на других обучающихся, нарушает их права и права работников </w:t>
      </w:r>
      <w:r w:rsidR="007A10BC" w:rsidRPr="00D00F8A">
        <w:rPr>
          <w:color w:val="000000"/>
          <w:sz w:val="24"/>
          <w:szCs w:val="24"/>
        </w:rPr>
        <w:t>Учреждения, а</w:t>
      </w:r>
      <w:r w:rsidR="00EF2733" w:rsidRPr="00D00F8A">
        <w:rPr>
          <w:color w:val="000000"/>
          <w:sz w:val="24"/>
          <w:szCs w:val="24"/>
        </w:rPr>
        <w:t xml:space="preserve"> также нормальное функционирование Учреждения.</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.15. Родители (законные представители) несовершеннолетних обучающихся имеют право:</w:t>
      </w:r>
    </w:p>
    <w:p w:rsidR="00EF2733" w:rsidRPr="00D00F8A" w:rsidRDefault="00EF2733" w:rsidP="00EF2733">
      <w:pPr>
        <w:pStyle w:val="a4"/>
        <w:ind w:firstLine="709"/>
        <w:jc w:val="both"/>
        <w:rPr>
          <w:color w:val="000000"/>
          <w:sz w:val="24"/>
          <w:szCs w:val="24"/>
        </w:rPr>
      </w:pPr>
      <w:r w:rsidRPr="00D00F8A">
        <w:rPr>
          <w:color w:val="000000"/>
          <w:sz w:val="24"/>
          <w:szCs w:val="24"/>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знакомиться с </w:t>
      </w:r>
      <w:r w:rsidR="00914829">
        <w:rPr>
          <w:color w:val="000000"/>
          <w:sz w:val="24"/>
          <w:szCs w:val="24"/>
        </w:rPr>
        <w:t>У</w:t>
      </w:r>
      <w:r w:rsidR="002A6CD0">
        <w:rPr>
          <w:color w:val="000000"/>
          <w:sz w:val="24"/>
          <w:szCs w:val="24"/>
        </w:rPr>
        <w:t>с</w:t>
      </w:r>
      <w:r w:rsidRPr="00D00F8A">
        <w:rPr>
          <w:color w:val="000000"/>
          <w:sz w:val="24"/>
          <w:szCs w:val="24"/>
        </w:rPr>
        <w:t xml:space="preserve">тавом, лицензией на осуществление образовательной деятельности, со свидетельством о государственной аккредитации, с учебно-программной документацией и </w:t>
      </w:r>
      <w:r w:rsidRPr="00D00F8A">
        <w:rPr>
          <w:color w:val="000000"/>
          <w:sz w:val="24"/>
          <w:szCs w:val="24"/>
        </w:rPr>
        <w:lastRenderedPageBreak/>
        <w:t>другими документами, регламентирующими организацию и осуществление образовательной деятельности;</w:t>
      </w:r>
    </w:p>
    <w:p w:rsidR="00EF2733" w:rsidRPr="00D00F8A" w:rsidRDefault="00EF2733" w:rsidP="00EF2733">
      <w:pPr>
        <w:pStyle w:val="a4"/>
        <w:ind w:firstLine="709"/>
        <w:jc w:val="both"/>
        <w:rPr>
          <w:color w:val="000000"/>
          <w:sz w:val="24"/>
          <w:szCs w:val="24"/>
        </w:rPr>
      </w:pPr>
      <w:r w:rsidRPr="00D00F8A">
        <w:rPr>
          <w:color w:val="000000"/>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2733" w:rsidRPr="00D00F8A" w:rsidRDefault="00EF2733" w:rsidP="00EF2733">
      <w:pPr>
        <w:pStyle w:val="a4"/>
        <w:ind w:firstLine="709"/>
        <w:jc w:val="both"/>
        <w:rPr>
          <w:color w:val="000000"/>
          <w:sz w:val="24"/>
          <w:szCs w:val="24"/>
        </w:rPr>
      </w:pPr>
      <w:r w:rsidRPr="00D00F8A">
        <w:rPr>
          <w:color w:val="000000"/>
          <w:sz w:val="24"/>
          <w:szCs w:val="24"/>
        </w:rPr>
        <w:t>-  защищать права и законные интересы обучающихся;</w:t>
      </w:r>
    </w:p>
    <w:p w:rsidR="00EF2733" w:rsidRPr="00D00F8A" w:rsidRDefault="00EF2733" w:rsidP="00EF2733">
      <w:pPr>
        <w:pStyle w:val="a4"/>
        <w:ind w:firstLine="709"/>
        <w:jc w:val="both"/>
        <w:rPr>
          <w:color w:val="000000"/>
          <w:sz w:val="24"/>
          <w:szCs w:val="24"/>
        </w:rPr>
      </w:pPr>
      <w:r w:rsidRPr="00D00F8A">
        <w:rPr>
          <w:color w:val="000000"/>
          <w:sz w:val="24"/>
          <w:szCs w:val="24"/>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принимать участие в управлении </w:t>
      </w:r>
      <w:r w:rsidR="00D03308" w:rsidRPr="00D00F8A">
        <w:rPr>
          <w:color w:val="000000"/>
          <w:sz w:val="24"/>
          <w:szCs w:val="24"/>
        </w:rPr>
        <w:t xml:space="preserve">Учреждения </w:t>
      </w:r>
      <w:r w:rsidRPr="00D00F8A">
        <w:rPr>
          <w:color w:val="000000"/>
          <w:sz w:val="24"/>
          <w:szCs w:val="24"/>
        </w:rPr>
        <w:t>в форме, определяемой уставом это</w:t>
      </w:r>
      <w:r w:rsidR="00D03308" w:rsidRPr="00D00F8A">
        <w:rPr>
          <w:color w:val="000000"/>
          <w:sz w:val="24"/>
          <w:szCs w:val="24"/>
        </w:rPr>
        <w:t>го Учреждения</w:t>
      </w:r>
      <w:r w:rsidRPr="00D00F8A">
        <w:rPr>
          <w:color w:val="000000"/>
          <w:sz w:val="24"/>
          <w:szCs w:val="24"/>
        </w:rPr>
        <w:t>;</w:t>
      </w:r>
    </w:p>
    <w:p w:rsidR="00EF2733" w:rsidRPr="00D00F8A" w:rsidRDefault="00EF2733" w:rsidP="00EF2733">
      <w:pPr>
        <w:pStyle w:val="a4"/>
        <w:ind w:firstLine="709"/>
        <w:jc w:val="both"/>
        <w:rPr>
          <w:color w:val="000000"/>
          <w:sz w:val="24"/>
          <w:szCs w:val="24"/>
        </w:rPr>
      </w:pPr>
      <w:r w:rsidRPr="00D00F8A">
        <w:rPr>
          <w:color w:val="00000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.16. Родители (законные представители) несовершеннолетних обучающихся обязаны:</w:t>
      </w:r>
    </w:p>
    <w:p w:rsidR="00EF2733" w:rsidRPr="00D00F8A" w:rsidRDefault="00EF2733" w:rsidP="00EF2733">
      <w:pPr>
        <w:pStyle w:val="a4"/>
        <w:ind w:firstLine="709"/>
        <w:jc w:val="both"/>
        <w:rPr>
          <w:color w:val="000000"/>
          <w:sz w:val="24"/>
          <w:szCs w:val="24"/>
        </w:rPr>
      </w:pPr>
      <w:r w:rsidRPr="00D00F8A">
        <w:rPr>
          <w:color w:val="000000"/>
          <w:sz w:val="24"/>
          <w:szCs w:val="24"/>
        </w:rPr>
        <w:t>- обеспечить получение детьми общего образования;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соблюдать правила внутреннего распорядка </w:t>
      </w:r>
      <w:r w:rsidR="007A10BC" w:rsidRPr="00D00F8A">
        <w:rPr>
          <w:color w:val="000000"/>
          <w:sz w:val="24"/>
          <w:szCs w:val="24"/>
        </w:rPr>
        <w:t>Учреждения, требования</w:t>
      </w:r>
      <w:r w:rsidRPr="00D00F8A">
        <w:rPr>
          <w:color w:val="000000"/>
          <w:sz w:val="24"/>
          <w:szCs w:val="24"/>
        </w:rPr>
        <w:t xml:space="preserve"> локальных нормативных актов, которые устанавливают режим занятий обучающихся, порядок регламентации образовательных отношений между </w:t>
      </w:r>
      <w:r w:rsidR="007A10BC" w:rsidRPr="00D00F8A">
        <w:rPr>
          <w:color w:val="000000"/>
          <w:sz w:val="24"/>
          <w:szCs w:val="24"/>
        </w:rPr>
        <w:t>Учреждением и</w:t>
      </w:r>
      <w:r w:rsidRPr="00D00F8A">
        <w:rPr>
          <w:color w:val="000000"/>
          <w:sz w:val="24"/>
          <w:szCs w:val="24"/>
        </w:rPr>
        <w:t xml:space="preserve"> обучающимися и (или) их родителями (законными представителями) и оформления возникновения, приостановления и прекращения этих отношений;</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уважать честь и достоинство обучающихся и </w:t>
      </w:r>
      <w:r w:rsidR="007A10BC" w:rsidRPr="00D00F8A">
        <w:rPr>
          <w:color w:val="000000"/>
          <w:sz w:val="24"/>
          <w:szCs w:val="24"/>
        </w:rPr>
        <w:t>работников Учреждения</w:t>
      </w:r>
      <w:r w:rsidRPr="00D00F8A">
        <w:rPr>
          <w:color w:val="000000"/>
          <w:sz w:val="24"/>
          <w:szCs w:val="24"/>
        </w:rPr>
        <w:t>, осуществляющего образовательную деятельность;</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.17. Иные права и обязанности родителей (законных представителей) несовершеннолетних обучающихся </w:t>
      </w:r>
      <w:r w:rsidR="002D3E94" w:rsidRPr="00D00F8A">
        <w:rPr>
          <w:color w:val="000000"/>
          <w:sz w:val="24"/>
          <w:szCs w:val="24"/>
        </w:rPr>
        <w:t>устанавливаются договором</w:t>
      </w:r>
      <w:r w:rsidR="00EF2733" w:rsidRPr="00D00F8A">
        <w:rPr>
          <w:color w:val="000000"/>
          <w:sz w:val="24"/>
          <w:szCs w:val="24"/>
        </w:rPr>
        <w:t xml:space="preserve"> об </w:t>
      </w:r>
      <w:r w:rsidR="002D3E94" w:rsidRPr="00D00F8A">
        <w:rPr>
          <w:color w:val="000000"/>
          <w:sz w:val="24"/>
          <w:szCs w:val="24"/>
        </w:rPr>
        <w:t>образовании с</w:t>
      </w:r>
      <w:r w:rsidR="00EF2733" w:rsidRPr="00D00F8A">
        <w:rPr>
          <w:color w:val="000000"/>
          <w:sz w:val="24"/>
          <w:szCs w:val="24"/>
        </w:rPr>
        <w:t xml:space="preserve"> Учреждением.</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.18. За неисполнение или ненадлежащее исполнение обязанностей, уст</w:t>
      </w:r>
      <w:r w:rsidR="00576B84">
        <w:rPr>
          <w:color w:val="000000"/>
          <w:sz w:val="24"/>
          <w:szCs w:val="24"/>
        </w:rPr>
        <w:t>ановленных Федеральным законом «</w:t>
      </w:r>
      <w:r w:rsidR="00EF2733" w:rsidRPr="00D00F8A">
        <w:rPr>
          <w:color w:val="000000"/>
          <w:sz w:val="24"/>
          <w:szCs w:val="24"/>
        </w:rPr>
        <w:t>Об образовании в Российской Федерации</w:t>
      </w:r>
      <w:r w:rsidR="002D3E94" w:rsidRPr="00D00F8A">
        <w:rPr>
          <w:color w:val="000000"/>
          <w:sz w:val="24"/>
          <w:szCs w:val="24"/>
        </w:rPr>
        <w:t>» и</w:t>
      </w:r>
      <w:r w:rsidR="00EF2733" w:rsidRPr="00D00F8A">
        <w:rPr>
          <w:color w:val="000000"/>
          <w:sz w:val="24"/>
          <w:szCs w:val="24"/>
        </w:rPr>
        <w:t xml:space="preserve">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F2733"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.19. Педагогические </w:t>
      </w:r>
      <w:r w:rsidR="002D3E94" w:rsidRPr="00D00F8A">
        <w:rPr>
          <w:color w:val="000000"/>
          <w:sz w:val="24"/>
          <w:szCs w:val="24"/>
        </w:rPr>
        <w:t>работники имеют</w:t>
      </w:r>
      <w:r w:rsidR="00EF2733" w:rsidRPr="00D00F8A">
        <w:rPr>
          <w:color w:val="000000"/>
          <w:sz w:val="24"/>
          <w:szCs w:val="24"/>
        </w:rPr>
        <w:t xml:space="preserve"> право</w:t>
      </w:r>
      <w:r w:rsidR="00A32907">
        <w:rPr>
          <w:color w:val="000000"/>
          <w:sz w:val="24"/>
          <w:szCs w:val="24"/>
        </w:rPr>
        <w:t xml:space="preserve"> на</w:t>
      </w:r>
      <w:r w:rsidR="00EF2733" w:rsidRPr="00D00F8A">
        <w:rPr>
          <w:color w:val="000000"/>
          <w:sz w:val="24"/>
          <w:szCs w:val="24"/>
        </w:rPr>
        <w:t>:</w:t>
      </w:r>
    </w:p>
    <w:p w:rsidR="00095D69" w:rsidRDefault="00095D69" w:rsidP="00EF2733">
      <w:pPr>
        <w:pStyle w:val="a4"/>
        <w:ind w:firstLine="709"/>
        <w:jc w:val="both"/>
        <w:rPr>
          <w:color w:val="000000"/>
          <w:sz w:val="24"/>
          <w:szCs w:val="24"/>
        </w:rPr>
      </w:pPr>
      <w:r w:rsidRPr="00095D69">
        <w:rPr>
          <w:color w:val="000000"/>
          <w:sz w:val="24"/>
          <w:szCs w:val="24"/>
        </w:rPr>
        <w:t>- заключени</w:t>
      </w:r>
      <w:r w:rsidR="00A32907">
        <w:rPr>
          <w:color w:val="000000"/>
          <w:sz w:val="24"/>
          <w:szCs w:val="24"/>
        </w:rPr>
        <w:t>е</w:t>
      </w:r>
      <w:r w:rsidRPr="00095D69">
        <w:rPr>
          <w:color w:val="000000"/>
          <w:sz w:val="24"/>
          <w:szCs w:val="24"/>
        </w:rPr>
        <w:t>, изменени</w:t>
      </w:r>
      <w:r w:rsidR="00A32907">
        <w:rPr>
          <w:color w:val="000000"/>
          <w:sz w:val="24"/>
          <w:szCs w:val="24"/>
        </w:rPr>
        <w:t>е</w:t>
      </w:r>
      <w:r w:rsidRPr="00095D69">
        <w:rPr>
          <w:color w:val="000000"/>
          <w:sz w:val="24"/>
          <w:szCs w:val="24"/>
        </w:rPr>
        <w:t xml:space="preserve"> и расторжение трудового договора в порядке и на условиях, </w:t>
      </w:r>
      <w:r w:rsidR="002D3E94" w:rsidRPr="00095D69">
        <w:rPr>
          <w:color w:val="000000"/>
          <w:sz w:val="24"/>
          <w:szCs w:val="24"/>
        </w:rPr>
        <w:t>установленн</w:t>
      </w:r>
      <w:r w:rsidR="002D3E94">
        <w:rPr>
          <w:color w:val="000000"/>
          <w:sz w:val="24"/>
          <w:szCs w:val="24"/>
        </w:rPr>
        <w:t>ых</w:t>
      </w:r>
      <w:r w:rsidRPr="00095D69">
        <w:rPr>
          <w:color w:val="000000"/>
          <w:sz w:val="24"/>
          <w:szCs w:val="24"/>
        </w:rPr>
        <w:t xml:space="preserve"> трудовым законодательством Российской федерации, других нормативно правовых актов Российской Федерации;</w:t>
      </w:r>
    </w:p>
    <w:p w:rsidR="00095D69" w:rsidRPr="00095D69" w:rsidRDefault="00095D69" w:rsidP="00095D69">
      <w:pPr>
        <w:pStyle w:val="a4"/>
        <w:ind w:firstLine="709"/>
        <w:jc w:val="both"/>
        <w:rPr>
          <w:color w:val="000000"/>
          <w:sz w:val="24"/>
          <w:szCs w:val="24"/>
        </w:rPr>
      </w:pPr>
      <w:r w:rsidRPr="00095D69">
        <w:rPr>
          <w:color w:val="000000"/>
          <w:sz w:val="24"/>
          <w:szCs w:val="24"/>
        </w:rPr>
        <w:t>- представление им работы, обусловленной трудовым договором;</w:t>
      </w:r>
    </w:p>
    <w:p w:rsidR="00095D69" w:rsidRPr="00095D69" w:rsidRDefault="00095D69" w:rsidP="00095D69">
      <w:pPr>
        <w:pStyle w:val="a4"/>
        <w:ind w:firstLine="709"/>
        <w:jc w:val="both"/>
        <w:rPr>
          <w:color w:val="000000"/>
          <w:sz w:val="24"/>
          <w:szCs w:val="24"/>
        </w:rPr>
      </w:pPr>
      <w:r w:rsidRPr="00095D69">
        <w:rPr>
          <w:color w:val="000000"/>
          <w:sz w:val="24"/>
          <w:szCs w:val="24"/>
        </w:rPr>
        <w:t>- рабочее место, соответствующее государственным нормативным тре</w:t>
      </w:r>
      <w:r w:rsidR="00A32907">
        <w:rPr>
          <w:color w:val="000000"/>
          <w:sz w:val="24"/>
          <w:szCs w:val="24"/>
        </w:rPr>
        <w:t>бованиям охраны труда</w:t>
      </w:r>
      <w:r w:rsidRPr="00095D69">
        <w:rPr>
          <w:color w:val="000000"/>
          <w:sz w:val="24"/>
          <w:szCs w:val="24"/>
        </w:rPr>
        <w:t>;</w:t>
      </w:r>
    </w:p>
    <w:p w:rsidR="00095D69" w:rsidRPr="00095D69" w:rsidRDefault="00095D69" w:rsidP="00095D69">
      <w:pPr>
        <w:pStyle w:val="a4"/>
        <w:ind w:firstLine="709"/>
        <w:jc w:val="both"/>
        <w:rPr>
          <w:color w:val="000000"/>
          <w:sz w:val="24"/>
          <w:szCs w:val="24"/>
        </w:rPr>
      </w:pPr>
      <w:r w:rsidRPr="00095D69">
        <w:rPr>
          <w:color w:val="000000"/>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95D69" w:rsidRPr="00095D69" w:rsidRDefault="00095D69" w:rsidP="00095D69">
      <w:pPr>
        <w:pStyle w:val="a4"/>
        <w:ind w:firstLine="709"/>
        <w:jc w:val="both"/>
        <w:rPr>
          <w:color w:val="000000"/>
          <w:sz w:val="24"/>
          <w:szCs w:val="24"/>
        </w:rPr>
      </w:pPr>
      <w:r w:rsidRPr="00095D69">
        <w:rPr>
          <w:color w:val="00000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ежегодных выходных дней, нерабочих праздничных дней, оплачиваемых ежегодных отпусков;</w:t>
      </w:r>
    </w:p>
    <w:p w:rsidR="00095D69" w:rsidRPr="00D00F8A" w:rsidRDefault="00095D69" w:rsidP="00095D69">
      <w:pPr>
        <w:pStyle w:val="a4"/>
        <w:ind w:firstLine="709"/>
        <w:jc w:val="both"/>
        <w:rPr>
          <w:color w:val="000000"/>
          <w:sz w:val="24"/>
          <w:szCs w:val="24"/>
        </w:rPr>
      </w:pPr>
      <w:r w:rsidRPr="00095D69">
        <w:rPr>
          <w:color w:val="000000"/>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специальные оценки труда;</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w:t>
      </w:r>
      <w:r w:rsidR="00095D69" w:rsidRPr="00D00F8A">
        <w:rPr>
          <w:color w:val="000000"/>
          <w:sz w:val="24"/>
          <w:szCs w:val="24"/>
        </w:rPr>
        <w:t>свободу выбора</w:t>
      </w:r>
      <w:r w:rsidRPr="00D00F8A">
        <w:rPr>
          <w:color w:val="000000"/>
          <w:sz w:val="24"/>
          <w:szCs w:val="24"/>
        </w:rPr>
        <w:t xml:space="preserve"> и использования педагогически обоснованных форм, средств, методов обучения и воспитания;</w:t>
      </w:r>
    </w:p>
    <w:p w:rsidR="00EF2733" w:rsidRPr="00D00F8A" w:rsidRDefault="00EF2733" w:rsidP="00EF2733">
      <w:pPr>
        <w:pStyle w:val="a4"/>
        <w:ind w:firstLine="709"/>
        <w:jc w:val="both"/>
        <w:rPr>
          <w:color w:val="000000"/>
          <w:sz w:val="24"/>
          <w:szCs w:val="24"/>
        </w:rPr>
      </w:pPr>
      <w:r w:rsidRPr="00D00F8A">
        <w:rPr>
          <w:color w:val="000000"/>
          <w:sz w:val="24"/>
          <w:szCs w:val="24"/>
        </w:rPr>
        <w:t xml:space="preserve">-  творческую инициативу, разработку и </w:t>
      </w:r>
      <w:r w:rsidR="0081473C" w:rsidRPr="00D00F8A">
        <w:rPr>
          <w:color w:val="000000"/>
          <w:sz w:val="24"/>
          <w:szCs w:val="24"/>
        </w:rPr>
        <w:t>применение авторских программ и методов обучения,</w:t>
      </w:r>
      <w:r w:rsidRPr="00D00F8A">
        <w:rPr>
          <w:color w:val="000000"/>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EF2733" w:rsidRPr="00D00F8A" w:rsidRDefault="00EF2733" w:rsidP="00EF2733">
      <w:pPr>
        <w:pStyle w:val="a4"/>
        <w:ind w:firstLine="709"/>
        <w:jc w:val="both"/>
        <w:rPr>
          <w:color w:val="000000"/>
          <w:sz w:val="24"/>
          <w:szCs w:val="24"/>
        </w:rPr>
      </w:pPr>
      <w:r w:rsidRPr="00D00F8A">
        <w:rPr>
          <w:color w:val="000000"/>
          <w:sz w:val="24"/>
          <w:szCs w:val="24"/>
        </w:rPr>
        <w:lastRenderedPageBreak/>
        <w:t>-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2733" w:rsidRPr="00D00F8A" w:rsidRDefault="00EF2733" w:rsidP="00EF2733">
      <w:pPr>
        <w:pStyle w:val="a4"/>
        <w:ind w:firstLine="709"/>
        <w:jc w:val="both"/>
        <w:rPr>
          <w:color w:val="000000"/>
          <w:sz w:val="24"/>
          <w:szCs w:val="24"/>
        </w:rPr>
      </w:pPr>
      <w:r w:rsidRPr="00D00F8A">
        <w:rPr>
          <w:color w:val="000000"/>
          <w:sz w:val="24"/>
          <w:szCs w:val="24"/>
        </w:rPr>
        <w:t>-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2733" w:rsidRPr="00D00F8A" w:rsidRDefault="00EF2733" w:rsidP="00EF2733">
      <w:pPr>
        <w:pStyle w:val="a4"/>
        <w:ind w:firstLine="709"/>
        <w:jc w:val="both"/>
        <w:rPr>
          <w:color w:val="000000"/>
          <w:sz w:val="24"/>
          <w:szCs w:val="24"/>
        </w:rPr>
      </w:pPr>
      <w:r w:rsidRPr="00D00F8A">
        <w:rPr>
          <w:color w:val="000000"/>
          <w:sz w:val="24"/>
          <w:szCs w:val="24"/>
        </w:rPr>
        <w:t>-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2733" w:rsidRPr="00D00F8A" w:rsidRDefault="00EF2733" w:rsidP="00EF2733">
      <w:pPr>
        <w:pStyle w:val="a4"/>
        <w:ind w:firstLine="709"/>
        <w:jc w:val="both"/>
        <w:rPr>
          <w:color w:val="000000"/>
          <w:sz w:val="24"/>
          <w:szCs w:val="24"/>
        </w:rPr>
      </w:pPr>
      <w:r w:rsidRPr="00D00F8A">
        <w:rPr>
          <w:color w:val="000000"/>
          <w:sz w:val="24"/>
          <w:szCs w:val="24"/>
        </w:rPr>
        <w:t>- бесплатное пользование библиотекой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осуществляющем образовательную деятельность;</w:t>
      </w:r>
    </w:p>
    <w:p w:rsidR="00EF2733" w:rsidRPr="00D00F8A" w:rsidRDefault="00EF2733" w:rsidP="00EF2733">
      <w:pPr>
        <w:pStyle w:val="a4"/>
        <w:ind w:firstLine="709"/>
        <w:jc w:val="both"/>
        <w:rPr>
          <w:color w:val="000000"/>
          <w:sz w:val="24"/>
          <w:szCs w:val="24"/>
        </w:rPr>
      </w:pPr>
      <w:r w:rsidRPr="00D00F8A">
        <w:rPr>
          <w:color w:val="000000"/>
          <w:sz w:val="24"/>
          <w:szCs w:val="24"/>
        </w:rPr>
        <w:t>- участие в управлении образовательной организацией, в том числе в коллегиальных органах управления, в порядке, установленном уставом Учреждения;</w:t>
      </w:r>
    </w:p>
    <w:p w:rsidR="00EF2733" w:rsidRPr="00D00F8A" w:rsidRDefault="00EF2733" w:rsidP="00EF2733">
      <w:pPr>
        <w:pStyle w:val="a4"/>
        <w:ind w:firstLine="709"/>
        <w:jc w:val="both"/>
        <w:rPr>
          <w:color w:val="000000"/>
          <w:sz w:val="24"/>
          <w:szCs w:val="24"/>
        </w:rPr>
      </w:pPr>
      <w:r w:rsidRPr="00D00F8A">
        <w:rPr>
          <w:color w:val="000000"/>
          <w:sz w:val="24"/>
          <w:szCs w:val="24"/>
        </w:rPr>
        <w:t>- участие в обсуждении вопросов, относящихся к деятельности Учреждения, в том числе через органы управления и общественные организации;</w:t>
      </w:r>
    </w:p>
    <w:p w:rsidR="00EF2733" w:rsidRPr="00D00F8A" w:rsidRDefault="00EF2733" w:rsidP="00EF2733">
      <w:pPr>
        <w:pStyle w:val="a4"/>
        <w:ind w:firstLine="709"/>
        <w:jc w:val="both"/>
        <w:rPr>
          <w:color w:val="000000"/>
          <w:sz w:val="24"/>
          <w:szCs w:val="24"/>
        </w:rPr>
      </w:pPr>
      <w:r w:rsidRPr="00D00F8A">
        <w:rPr>
          <w:color w:val="000000"/>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EF2733" w:rsidRPr="00D00F8A" w:rsidRDefault="00EF2733" w:rsidP="00EF2733">
      <w:pPr>
        <w:pStyle w:val="a4"/>
        <w:ind w:firstLine="709"/>
        <w:jc w:val="both"/>
        <w:rPr>
          <w:color w:val="000000"/>
          <w:sz w:val="24"/>
          <w:szCs w:val="24"/>
        </w:rPr>
      </w:pPr>
      <w:r w:rsidRPr="00D00F8A">
        <w:rPr>
          <w:color w:val="000000"/>
          <w:sz w:val="24"/>
          <w:szCs w:val="24"/>
        </w:rPr>
        <w:t>- обращение в комиссию по урегулированию споров между участниками образовательных отношений;</w:t>
      </w:r>
    </w:p>
    <w:p w:rsidR="00EF2733" w:rsidRPr="00D00F8A" w:rsidRDefault="00EF2733" w:rsidP="00EF2733">
      <w:pPr>
        <w:pStyle w:val="a4"/>
        <w:ind w:firstLine="709"/>
        <w:jc w:val="both"/>
        <w:rPr>
          <w:color w:val="000000"/>
          <w:sz w:val="24"/>
          <w:szCs w:val="24"/>
        </w:rPr>
      </w:pPr>
      <w:r w:rsidRPr="00D00F8A">
        <w:rPr>
          <w:color w:val="000000"/>
          <w:sz w:val="24"/>
          <w:szCs w:val="24"/>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7BB7" w:rsidRDefault="00D87BB7" w:rsidP="00EF2733">
      <w:pPr>
        <w:pStyle w:val="a4"/>
        <w:ind w:firstLine="709"/>
        <w:jc w:val="both"/>
        <w:rPr>
          <w:color w:val="000000"/>
          <w:sz w:val="24"/>
          <w:szCs w:val="24"/>
        </w:rPr>
      </w:pP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.20.  Педагогические работники обязаны:</w:t>
      </w:r>
    </w:p>
    <w:p w:rsidR="00EF2733" w:rsidRPr="00D00F8A" w:rsidRDefault="00EF2733" w:rsidP="00EF2733">
      <w:pPr>
        <w:pStyle w:val="a4"/>
        <w:ind w:firstLine="709"/>
        <w:jc w:val="both"/>
        <w:rPr>
          <w:color w:val="000000"/>
          <w:sz w:val="24"/>
          <w:szCs w:val="24"/>
        </w:rPr>
      </w:pPr>
      <w:r w:rsidRPr="00D00F8A">
        <w:rPr>
          <w:color w:val="000000"/>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F2733" w:rsidRPr="00D00F8A" w:rsidRDefault="00EF2733" w:rsidP="00EF2733">
      <w:pPr>
        <w:pStyle w:val="a4"/>
        <w:ind w:firstLine="709"/>
        <w:jc w:val="both"/>
        <w:rPr>
          <w:color w:val="000000"/>
          <w:sz w:val="24"/>
          <w:szCs w:val="24"/>
        </w:rPr>
      </w:pPr>
      <w:r w:rsidRPr="00D00F8A">
        <w:rPr>
          <w:color w:val="000000"/>
          <w:sz w:val="24"/>
          <w:szCs w:val="24"/>
        </w:rPr>
        <w:t>- соблюдать правовые, нравственные и этические нормы, следовать требованиям профессиональной этики;</w:t>
      </w:r>
    </w:p>
    <w:p w:rsidR="00EF2733" w:rsidRPr="00D00F8A" w:rsidRDefault="00EF2733" w:rsidP="00EF2733">
      <w:pPr>
        <w:pStyle w:val="a4"/>
        <w:ind w:firstLine="709"/>
        <w:jc w:val="both"/>
        <w:rPr>
          <w:color w:val="000000"/>
          <w:sz w:val="24"/>
          <w:szCs w:val="24"/>
        </w:rPr>
      </w:pPr>
      <w:r w:rsidRPr="00D00F8A">
        <w:rPr>
          <w:color w:val="000000"/>
          <w:sz w:val="24"/>
          <w:szCs w:val="24"/>
        </w:rPr>
        <w:t>- уважать честь и достоинство обучающихся и других участников образовательных отношений;</w:t>
      </w:r>
    </w:p>
    <w:p w:rsidR="00EF2733" w:rsidRPr="00D00F8A" w:rsidRDefault="00EF2733" w:rsidP="00EF2733">
      <w:pPr>
        <w:pStyle w:val="a4"/>
        <w:ind w:firstLine="709"/>
        <w:jc w:val="both"/>
        <w:rPr>
          <w:color w:val="000000"/>
          <w:sz w:val="24"/>
          <w:szCs w:val="24"/>
        </w:rPr>
      </w:pPr>
      <w:r w:rsidRPr="00D00F8A">
        <w:rPr>
          <w:color w:val="000000"/>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F2733" w:rsidRPr="00D00F8A" w:rsidRDefault="00EF2733" w:rsidP="00EF2733">
      <w:pPr>
        <w:pStyle w:val="a4"/>
        <w:ind w:firstLine="709"/>
        <w:jc w:val="both"/>
        <w:rPr>
          <w:color w:val="000000"/>
          <w:sz w:val="24"/>
          <w:szCs w:val="24"/>
        </w:rPr>
      </w:pPr>
      <w:r w:rsidRPr="00D00F8A">
        <w:rPr>
          <w:color w:val="000000"/>
          <w:sz w:val="24"/>
          <w:szCs w:val="24"/>
        </w:rPr>
        <w:t>- применять педагогически обоснованные и обеспечивающие высокое качество образования формы, методы обучения и воспитания;</w:t>
      </w:r>
    </w:p>
    <w:p w:rsidR="00EF2733" w:rsidRPr="00D00F8A" w:rsidRDefault="00EF2733" w:rsidP="00EF2733">
      <w:pPr>
        <w:pStyle w:val="a4"/>
        <w:ind w:firstLine="709"/>
        <w:jc w:val="both"/>
        <w:rPr>
          <w:color w:val="000000"/>
          <w:sz w:val="24"/>
          <w:szCs w:val="24"/>
        </w:rPr>
      </w:pPr>
      <w:r w:rsidRPr="00D00F8A">
        <w:rPr>
          <w:color w:val="000000"/>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2733" w:rsidRPr="00D00F8A" w:rsidRDefault="00EF2733" w:rsidP="00EF2733">
      <w:pPr>
        <w:pStyle w:val="a4"/>
        <w:ind w:firstLine="709"/>
        <w:jc w:val="both"/>
        <w:rPr>
          <w:color w:val="000000"/>
          <w:sz w:val="24"/>
          <w:szCs w:val="24"/>
        </w:rPr>
      </w:pPr>
      <w:r w:rsidRPr="00D00F8A">
        <w:rPr>
          <w:color w:val="000000"/>
          <w:sz w:val="24"/>
          <w:szCs w:val="24"/>
        </w:rPr>
        <w:t>- систематически повышать свой профессиональный уровень;</w:t>
      </w:r>
    </w:p>
    <w:p w:rsidR="00EF2733" w:rsidRPr="00D00F8A" w:rsidRDefault="00EF2733" w:rsidP="00EF2733">
      <w:pPr>
        <w:pStyle w:val="a4"/>
        <w:ind w:firstLine="709"/>
        <w:jc w:val="both"/>
        <w:rPr>
          <w:color w:val="000000"/>
          <w:sz w:val="24"/>
          <w:szCs w:val="24"/>
        </w:rPr>
      </w:pPr>
      <w:r w:rsidRPr="00D00F8A">
        <w:rPr>
          <w:color w:val="000000"/>
          <w:sz w:val="24"/>
          <w:szCs w:val="24"/>
        </w:rPr>
        <w:t>- проходить аттестацию на соответствие занимаемой должности в порядке, установленном законодательством об образовании;</w:t>
      </w:r>
    </w:p>
    <w:p w:rsidR="00EF2733" w:rsidRPr="00D00F8A" w:rsidRDefault="00EF2733" w:rsidP="00EF2733">
      <w:pPr>
        <w:pStyle w:val="a4"/>
        <w:ind w:firstLine="709"/>
        <w:jc w:val="both"/>
        <w:rPr>
          <w:color w:val="000000"/>
          <w:sz w:val="24"/>
          <w:szCs w:val="24"/>
        </w:rPr>
      </w:pPr>
      <w:r w:rsidRPr="00D00F8A">
        <w:rPr>
          <w:color w:val="000000"/>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2733" w:rsidRDefault="00EF2733" w:rsidP="00EF2733">
      <w:pPr>
        <w:pStyle w:val="a4"/>
        <w:ind w:firstLine="709"/>
        <w:jc w:val="both"/>
        <w:rPr>
          <w:color w:val="000000"/>
          <w:sz w:val="24"/>
          <w:szCs w:val="24"/>
        </w:rPr>
      </w:pPr>
      <w:r w:rsidRPr="00D00F8A">
        <w:rPr>
          <w:color w:val="000000"/>
          <w:sz w:val="24"/>
          <w:szCs w:val="24"/>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095D69" w:rsidRPr="00D00F8A" w:rsidRDefault="00095D69" w:rsidP="00EF2733">
      <w:pPr>
        <w:pStyle w:val="a4"/>
        <w:ind w:firstLine="709"/>
        <w:jc w:val="both"/>
        <w:rPr>
          <w:color w:val="000000"/>
          <w:sz w:val="24"/>
          <w:szCs w:val="24"/>
        </w:rPr>
      </w:pPr>
      <w:r w:rsidRPr="00095D69">
        <w:rPr>
          <w:color w:val="000000"/>
          <w:sz w:val="24"/>
          <w:szCs w:val="24"/>
        </w:rPr>
        <w:t>- незамедлительно сообщать Директору либо непосредственному руководителю о возникшей ситуации, представляющей угрозу жизни и здоровью людей, сохранению имущества;</w:t>
      </w:r>
    </w:p>
    <w:p w:rsidR="00EF2733" w:rsidRPr="00D00F8A" w:rsidRDefault="00EF2733" w:rsidP="00EF2733">
      <w:pPr>
        <w:pStyle w:val="a4"/>
        <w:ind w:firstLine="709"/>
        <w:jc w:val="both"/>
        <w:rPr>
          <w:color w:val="000000"/>
          <w:sz w:val="24"/>
          <w:szCs w:val="24"/>
        </w:rPr>
      </w:pPr>
      <w:r w:rsidRPr="00D00F8A">
        <w:rPr>
          <w:color w:val="000000"/>
          <w:sz w:val="24"/>
          <w:szCs w:val="24"/>
        </w:rPr>
        <w:t>- соблюдать устав Учреждения, осуществляющего обучение, правила внутреннего трудового распорядка.</w:t>
      </w:r>
    </w:p>
    <w:p w:rsidR="00EF2733" w:rsidRPr="00D00F8A" w:rsidRDefault="00F57C1B" w:rsidP="00EF2733">
      <w:pPr>
        <w:pStyle w:val="a4"/>
        <w:ind w:firstLine="709"/>
        <w:jc w:val="both"/>
        <w:rPr>
          <w:color w:val="000000"/>
          <w:sz w:val="24"/>
          <w:szCs w:val="24"/>
        </w:rPr>
      </w:pPr>
      <w:r>
        <w:rPr>
          <w:color w:val="000000"/>
          <w:sz w:val="24"/>
          <w:szCs w:val="24"/>
        </w:rPr>
        <w:t>6</w:t>
      </w:r>
      <w:r w:rsidR="00EF2733" w:rsidRPr="00D00F8A">
        <w:rPr>
          <w:color w:val="000000"/>
          <w:sz w:val="24"/>
          <w:szCs w:val="24"/>
        </w:rPr>
        <w:t xml:space="preserve">.21. Трудовые права и социальные гарантии педагогическим </w:t>
      </w:r>
      <w:r w:rsidR="007A10BC" w:rsidRPr="00D00F8A">
        <w:rPr>
          <w:color w:val="000000"/>
          <w:sz w:val="24"/>
          <w:szCs w:val="24"/>
        </w:rPr>
        <w:t>работникам определяются</w:t>
      </w:r>
      <w:r w:rsidR="00EF2733" w:rsidRPr="00D00F8A">
        <w:rPr>
          <w:color w:val="000000"/>
          <w:sz w:val="24"/>
          <w:szCs w:val="24"/>
        </w:rPr>
        <w:t xml:space="preserve"> коллективным договором, трудовым договором, правилами внутреннего распорядка и иными локальными актами Учреждения в </w:t>
      </w:r>
      <w:r w:rsidR="007A10BC" w:rsidRPr="00D00F8A">
        <w:rPr>
          <w:color w:val="000000"/>
          <w:sz w:val="24"/>
          <w:szCs w:val="24"/>
        </w:rPr>
        <w:t>соответствии с</w:t>
      </w:r>
      <w:r w:rsidR="00EF2733" w:rsidRPr="00D00F8A">
        <w:rPr>
          <w:color w:val="000000"/>
          <w:sz w:val="24"/>
          <w:szCs w:val="24"/>
        </w:rPr>
        <w:t xml:space="preserve"> требованиями трудового законодательства и с учетом особенностей, </w:t>
      </w:r>
      <w:r w:rsidR="007A10BC" w:rsidRPr="00D00F8A">
        <w:rPr>
          <w:color w:val="000000"/>
          <w:sz w:val="24"/>
          <w:szCs w:val="24"/>
        </w:rPr>
        <w:t>установленных федеральным</w:t>
      </w:r>
      <w:r w:rsidR="00EF2733" w:rsidRPr="00D00F8A">
        <w:rPr>
          <w:color w:val="000000"/>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2733" w:rsidRPr="00D00F8A" w:rsidRDefault="00F57C1B" w:rsidP="001E5A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.22.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EF2733" w:rsidRPr="00D00F8A" w:rsidRDefault="00F57C1B" w:rsidP="001E5A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.23. К педагогической деятельности не допускаются лица:</w:t>
      </w:r>
    </w:p>
    <w:p w:rsidR="00EF2733" w:rsidRPr="00D00F8A" w:rsidRDefault="00EF2733" w:rsidP="001E5AAC">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EF2733" w:rsidRPr="00D00F8A" w:rsidRDefault="00EF2733" w:rsidP="001E5AAC">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EF2733" w:rsidRPr="00D00F8A" w:rsidRDefault="00EF2733" w:rsidP="001E5AAC">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Российской Федерации;</w:t>
      </w:r>
    </w:p>
    <w:p w:rsidR="00EF2733" w:rsidRPr="00D00F8A" w:rsidRDefault="00EF2733" w:rsidP="001E5AAC">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признанные недееспособными в установленном федеральным законом порядке;</w:t>
      </w:r>
    </w:p>
    <w:p w:rsidR="00EF2733" w:rsidRPr="00D00F8A" w:rsidRDefault="00EF2733" w:rsidP="001E5AAC">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2733" w:rsidRPr="00D00F8A" w:rsidRDefault="00F57C1B"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D703A" w:rsidRPr="00D00F8A">
        <w:rPr>
          <w:rFonts w:ascii="Times New Roman" w:hAnsi="Times New Roman" w:cs="Times New Roman"/>
          <w:sz w:val="24"/>
          <w:szCs w:val="24"/>
        </w:rPr>
        <w:t xml:space="preserve">.24. Лица, </w:t>
      </w:r>
      <w:r w:rsidR="00EF2733" w:rsidRPr="00D00F8A">
        <w:rPr>
          <w:rFonts w:ascii="Times New Roman" w:hAnsi="Times New Roman" w:cs="Times New Roman"/>
          <w:sz w:val="24"/>
          <w:szCs w:val="24"/>
        </w:rPr>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F2733" w:rsidRPr="00D00F8A" w:rsidRDefault="00F57C1B"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 xml:space="preserve">.25. </w:t>
      </w:r>
      <w:r w:rsidR="003970C0">
        <w:rPr>
          <w:rFonts w:ascii="Times New Roman" w:hAnsi="Times New Roman" w:cs="Times New Roman"/>
          <w:sz w:val="24"/>
          <w:szCs w:val="24"/>
        </w:rPr>
        <w:t>Р</w:t>
      </w:r>
      <w:r w:rsidR="00EF2733" w:rsidRPr="00D00F8A">
        <w:rPr>
          <w:rFonts w:ascii="Times New Roman" w:hAnsi="Times New Roman" w:cs="Times New Roman"/>
          <w:sz w:val="24"/>
          <w:szCs w:val="24"/>
        </w:rPr>
        <w:t>аботники</w:t>
      </w:r>
      <w:r w:rsidR="003970C0">
        <w:rPr>
          <w:rFonts w:ascii="Times New Roman" w:hAnsi="Times New Roman" w:cs="Times New Roman"/>
          <w:sz w:val="24"/>
          <w:szCs w:val="24"/>
        </w:rPr>
        <w:t xml:space="preserve"> Учреждения</w:t>
      </w:r>
      <w:r w:rsidR="00EF2733" w:rsidRPr="00D00F8A">
        <w:rPr>
          <w:rFonts w:ascii="Times New Roman" w:hAnsi="Times New Roman" w:cs="Times New Roman"/>
          <w:sz w:val="24"/>
          <w:szCs w:val="24"/>
        </w:rPr>
        <w:t>, осуществляющие вспомогательные функции, имеют право на:</w:t>
      </w:r>
    </w:p>
    <w:p w:rsidR="003970C0"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lastRenderedPageBreak/>
        <w:t xml:space="preserve">- </w:t>
      </w:r>
      <w:r w:rsidR="003970C0">
        <w:rPr>
          <w:rFonts w:ascii="Times New Roman" w:hAnsi="Times New Roman" w:cs="Times New Roman"/>
          <w:sz w:val="24"/>
          <w:szCs w:val="24"/>
        </w:rPr>
        <w:t xml:space="preserve">заключение, изменение и расторжение трудового договора в порядке и </w:t>
      </w:r>
      <w:r w:rsidR="007A10BC">
        <w:rPr>
          <w:rFonts w:ascii="Times New Roman" w:hAnsi="Times New Roman" w:cs="Times New Roman"/>
          <w:sz w:val="24"/>
          <w:szCs w:val="24"/>
        </w:rPr>
        <w:t>на условиях,</w:t>
      </w:r>
      <w:r w:rsidR="003970C0">
        <w:rPr>
          <w:rFonts w:ascii="Times New Roman" w:hAnsi="Times New Roman" w:cs="Times New Roman"/>
          <w:sz w:val="24"/>
          <w:szCs w:val="24"/>
        </w:rPr>
        <w:t xml:space="preserve"> которые установлены трудовым законодательством Российской федерации, и других нормативно правовых актов Российской Федерации;</w:t>
      </w:r>
    </w:p>
    <w:p w:rsidR="00EF2733" w:rsidRPr="00D00F8A" w:rsidRDefault="00095D69"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2733" w:rsidRPr="00D00F8A">
        <w:rPr>
          <w:rFonts w:ascii="Times New Roman" w:hAnsi="Times New Roman" w:cs="Times New Roman"/>
          <w:sz w:val="24"/>
          <w:szCs w:val="24"/>
        </w:rPr>
        <w:t>представление им работы, обусловленной трудовым договором;</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ежегодных выходных дней, нерабочих праздничных дней, оплачиваемых ежегодных отпусков;</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специальные оценки труда;</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участие в управлении Учреждения в предусмотренных Трудовым кодексом Российской Федерации, иными федеральными законами, коллективным договором, а также настоящим Уставом формах;</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защиту своих трудовых прав, свобод и законных интересов всеми незапрещенными законом способами;</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иные права, предусмотренные законодательством Российской Федерации.</w:t>
      </w:r>
    </w:p>
    <w:p w:rsidR="00EF2733" w:rsidRPr="00D00F8A" w:rsidRDefault="00F57C1B"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 xml:space="preserve">.26. </w:t>
      </w:r>
      <w:r w:rsidR="00095D69">
        <w:rPr>
          <w:rFonts w:ascii="Times New Roman" w:hAnsi="Times New Roman" w:cs="Times New Roman"/>
          <w:sz w:val="24"/>
          <w:szCs w:val="24"/>
        </w:rPr>
        <w:t>Р</w:t>
      </w:r>
      <w:r w:rsidR="00EF2733" w:rsidRPr="00D00F8A">
        <w:rPr>
          <w:rFonts w:ascii="Times New Roman" w:hAnsi="Times New Roman" w:cs="Times New Roman"/>
          <w:sz w:val="24"/>
          <w:szCs w:val="24"/>
        </w:rPr>
        <w:t>аботники</w:t>
      </w:r>
      <w:r w:rsidR="00095D69">
        <w:rPr>
          <w:rFonts w:ascii="Times New Roman" w:hAnsi="Times New Roman" w:cs="Times New Roman"/>
          <w:sz w:val="24"/>
          <w:szCs w:val="24"/>
        </w:rPr>
        <w:t xml:space="preserve"> Учреждения</w:t>
      </w:r>
      <w:r w:rsidR="00EF2733" w:rsidRPr="00D00F8A">
        <w:rPr>
          <w:rFonts w:ascii="Times New Roman" w:hAnsi="Times New Roman" w:cs="Times New Roman"/>
          <w:sz w:val="24"/>
          <w:szCs w:val="24"/>
        </w:rPr>
        <w:t>, осуществляющие вспомогательные функции, обязаны:</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добросовестно исполнять свои трудовые обязанности, возложенные на них трудовым договором;</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соблюдать правила внутреннего трудового распорядка Учреждения;</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соблюдать трудовую дисциплину;</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выполнять условия нормы труда;</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соблюдать требования по охране труда и обеспечению безопасности труда;</w:t>
      </w:r>
    </w:p>
    <w:p w:rsidR="00EF2733"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бережно относиться к имуществу Учреждения (в том числе к имуществу третьих лиц, находящемуся в Учреждении, если Учреждение несет ответственность за сохранность этого имущества)</w:t>
      </w:r>
      <w:r w:rsidR="00095D69">
        <w:rPr>
          <w:rFonts w:ascii="Times New Roman" w:hAnsi="Times New Roman" w:cs="Times New Roman"/>
          <w:sz w:val="24"/>
          <w:szCs w:val="24"/>
        </w:rPr>
        <w:t xml:space="preserve"> и других работников</w:t>
      </w:r>
      <w:r w:rsidRPr="00D00F8A">
        <w:rPr>
          <w:rFonts w:ascii="Times New Roman" w:hAnsi="Times New Roman" w:cs="Times New Roman"/>
          <w:sz w:val="24"/>
          <w:szCs w:val="24"/>
        </w:rPr>
        <w:t>;</w:t>
      </w:r>
    </w:p>
    <w:p w:rsidR="00095D69" w:rsidRDefault="00095D69"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Директору либо непосредственному руководителю о возникшей ситуации, представляющей угрозу жизни и здоровью людей, сохранению имущества;</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соблюдать установленный порядок хранения материальных ценностей;</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систематически повышать свой профессиональный уровень;</w:t>
      </w:r>
    </w:p>
    <w:p w:rsidR="00EF2733" w:rsidRPr="00D00F8A" w:rsidRDefault="00EF2733" w:rsidP="00E961B2">
      <w:pPr>
        <w:spacing w:after="0" w:line="240" w:lineRule="auto"/>
        <w:ind w:firstLine="709"/>
        <w:jc w:val="both"/>
        <w:rPr>
          <w:rFonts w:ascii="Times New Roman" w:hAnsi="Times New Roman" w:cs="Times New Roman"/>
          <w:sz w:val="24"/>
          <w:szCs w:val="24"/>
        </w:rPr>
      </w:pPr>
      <w:r w:rsidRPr="00D00F8A">
        <w:rPr>
          <w:rFonts w:ascii="Times New Roman" w:hAnsi="Times New Roman" w:cs="Times New Roman"/>
          <w:sz w:val="24"/>
          <w:szCs w:val="24"/>
        </w:rPr>
        <w:t>- в установленном порядке проходить обязательные профилактические медицинские осмотры, а также вакцинацию.</w:t>
      </w:r>
    </w:p>
    <w:p w:rsidR="00EF2733" w:rsidRPr="00D00F8A" w:rsidRDefault="00F57C1B" w:rsidP="00E961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F2733" w:rsidRPr="00D00F8A">
        <w:rPr>
          <w:rFonts w:ascii="Times New Roman" w:hAnsi="Times New Roman" w:cs="Times New Roman"/>
          <w:sz w:val="24"/>
          <w:szCs w:val="24"/>
        </w:rPr>
        <w:t>.27. Ответственность работников</w:t>
      </w:r>
      <w:r w:rsidR="00095D69">
        <w:rPr>
          <w:rFonts w:ascii="Times New Roman" w:hAnsi="Times New Roman" w:cs="Times New Roman"/>
          <w:sz w:val="24"/>
          <w:szCs w:val="24"/>
        </w:rPr>
        <w:t xml:space="preserve"> Учреждения</w:t>
      </w:r>
      <w:r w:rsidR="00EF2733" w:rsidRPr="00D00F8A">
        <w:rPr>
          <w:rFonts w:ascii="Times New Roman" w:hAnsi="Times New Roman" w:cs="Times New Roman"/>
          <w:sz w:val="24"/>
          <w:szCs w:val="24"/>
        </w:rPr>
        <w:t>,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00661" w:rsidRPr="00D00F8A" w:rsidRDefault="00500661" w:rsidP="008C67EA">
      <w:pPr>
        <w:pStyle w:val="a4"/>
        <w:jc w:val="center"/>
        <w:rPr>
          <w:b/>
          <w:color w:val="000000" w:themeColor="text1"/>
          <w:sz w:val="24"/>
          <w:szCs w:val="24"/>
        </w:rPr>
      </w:pPr>
    </w:p>
    <w:p w:rsidR="004A2EF0" w:rsidRPr="00D00F8A" w:rsidRDefault="004A2EF0" w:rsidP="004A2EF0">
      <w:pPr>
        <w:contextualSpacing/>
        <w:jc w:val="center"/>
        <w:textAlignment w:val="top"/>
        <w:outlineLvl w:val="2"/>
        <w:rPr>
          <w:rFonts w:ascii="Times New Roman" w:eastAsia="Times New Roman" w:hAnsi="Times New Roman" w:cs="Times New Roman"/>
          <w:b/>
          <w:bCs/>
          <w:sz w:val="24"/>
          <w:szCs w:val="24"/>
        </w:rPr>
      </w:pPr>
      <w:r w:rsidRPr="00D00F8A">
        <w:rPr>
          <w:rFonts w:ascii="Times New Roman" w:eastAsia="Times New Roman" w:hAnsi="Times New Roman" w:cs="Times New Roman"/>
          <w:b/>
          <w:bCs/>
          <w:sz w:val="24"/>
          <w:szCs w:val="24"/>
        </w:rPr>
        <w:t>7. ЛОКАЛЬНЫЕ НОРМАТИВНЫЕ АКТЫ, РЕГЛАМЕНТИРУЮЩИЕ ДЕЯТЕЛЬНОСТЬ УЧРЕЖДЕНИЯ, ПОРЯДОК ИХ ПРИНЯТИЯ</w:t>
      </w:r>
    </w:p>
    <w:p w:rsidR="004A2EF0" w:rsidRPr="00D00F8A" w:rsidRDefault="004A2EF0" w:rsidP="004A2EF0">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 xml:space="preserve">7.1. Учреждение принимает локальные нормативные акты, содержащие нормы, регулирующие образовательные отношения, по основным вопросам организации и </w:t>
      </w:r>
      <w:r w:rsidRPr="00D00F8A">
        <w:rPr>
          <w:rStyle w:val="FontStyle12"/>
          <w:b w:val="0"/>
          <w:color w:val="000000" w:themeColor="text1"/>
          <w:sz w:val="24"/>
          <w:szCs w:val="24"/>
        </w:rPr>
        <w:lastRenderedPageBreak/>
        <w:t xml:space="preserve">осуществления образовательной деятельности в порядке, установленном настоящим </w:t>
      </w:r>
      <w:r w:rsidR="007A10BC" w:rsidRPr="00D00F8A">
        <w:rPr>
          <w:rStyle w:val="FontStyle12"/>
          <w:b w:val="0"/>
          <w:color w:val="000000" w:themeColor="text1"/>
          <w:sz w:val="24"/>
          <w:szCs w:val="24"/>
        </w:rPr>
        <w:t>Уставом, в</w:t>
      </w:r>
      <w:r w:rsidRPr="00D00F8A">
        <w:rPr>
          <w:rStyle w:val="FontStyle12"/>
          <w:b w:val="0"/>
          <w:color w:val="000000" w:themeColor="text1"/>
          <w:sz w:val="24"/>
          <w:szCs w:val="24"/>
        </w:rPr>
        <w:t xml:space="preserve"> пределах своей компетенции в соответствии с законодательством Российской Федерации.</w:t>
      </w:r>
    </w:p>
    <w:p w:rsidR="004A2EF0" w:rsidRPr="00D00F8A" w:rsidRDefault="004A2EF0" w:rsidP="004A2EF0">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 xml:space="preserve">7.2. Локальные </w:t>
      </w:r>
      <w:r w:rsidR="00030A08" w:rsidRPr="00D00F8A">
        <w:rPr>
          <w:rStyle w:val="FontStyle12"/>
          <w:b w:val="0"/>
          <w:color w:val="000000" w:themeColor="text1"/>
          <w:sz w:val="24"/>
          <w:szCs w:val="24"/>
        </w:rPr>
        <w:t>нормативные акты разрабатывает Д</w:t>
      </w:r>
      <w:r w:rsidRPr="00D00F8A">
        <w:rPr>
          <w:rStyle w:val="FontStyle12"/>
          <w:b w:val="0"/>
          <w:color w:val="000000" w:themeColor="text1"/>
          <w:sz w:val="24"/>
          <w:szCs w:val="24"/>
        </w:rPr>
        <w:t>иректор, либо по его поручению работники Учреждения в соответствии с их трудовыми функциями. Для разработки локальных нормативных актов могут создаваться рабочие группы, комиссии и другие органы.</w:t>
      </w:r>
    </w:p>
    <w:p w:rsidR="004A2EF0" w:rsidRPr="00D00F8A" w:rsidRDefault="004A2EF0" w:rsidP="004A2EF0">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7.3.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3E6B68" w:rsidRPr="00D00F8A" w:rsidRDefault="004A2EF0" w:rsidP="003E6B68">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7.4.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F046F6" w:rsidRPr="00D00F8A" w:rsidRDefault="003E6B68" w:rsidP="003E6B68">
      <w:pPr>
        <w:pStyle w:val="a4"/>
        <w:ind w:firstLine="709"/>
        <w:jc w:val="both"/>
        <w:rPr>
          <w:color w:val="000000"/>
          <w:sz w:val="24"/>
          <w:szCs w:val="24"/>
        </w:rPr>
      </w:pPr>
      <w:r w:rsidRPr="00D00F8A">
        <w:rPr>
          <w:color w:val="000000"/>
          <w:sz w:val="24"/>
          <w:szCs w:val="24"/>
        </w:rPr>
        <w:t>7.5</w:t>
      </w:r>
      <w:r w:rsidR="00030A08" w:rsidRPr="00D00F8A">
        <w:rPr>
          <w:color w:val="000000"/>
          <w:sz w:val="24"/>
          <w:szCs w:val="24"/>
        </w:rPr>
        <w:t>. Перед принятием решения, Д</w:t>
      </w:r>
      <w:r w:rsidR="00F046F6" w:rsidRPr="00D00F8A">
        <w:rPr>
          <w:color w:val="000000"/>
          <w:sz w:val="24"/>
          <w:szCs w:val="24"/>
        </w:rPr>
        <w:t xml:space="preserve">иректор направляет проект локального нормативного акта, затрагивающего права и законные интересы обучающихся, родителей (законных представителей) </w:t>
      </w:r>
      <w:r w:rsidR="007A10BC" w:rsidRPr="00D00F8A">
        <w:rPr>
          <w:color w:val="000000"/>
          <w:sz w:val="24"/>
          <w:szCs w:val="24"/>
        </w:rPr>
        <w:t>или работников</w:t>
      </w:r>
      <w:r w:rsidR="00F046F6" w:rsidRPr="00D00F8A">
        <w:rPr>
          <w:color w:val="000000"/>
          <w:sz w:val="24"/>
          <w:szCs w:val="24"/>
        </w:rPr>
        <w:t xml:space="preserve"> Учреждения, для обсуждения в </w:t>
      </w:r>
      <w:r w:rsidR="00FD53A7" w:rsidRPr="00D00F8A">
        <w:rPr>
          <w:color w:val="000000"/>
          <w:sz w:val="24"/>
          <w:szCs w:val="24"/>
        </w:rPr>
        <w:t>соответствующие коллегиальные органы управления Учреждением и (или) соответствующий представительный орган работников или обучающихся.</w:t>
      </w:r>
    </w:p>
    <w:p w:rsidR="003E6B68" w:rsidRPr="00D00F8A" w:rsidRDefault="003E6B68" w:rsidP="003E6B68">
      <w:pPr>
        <w:tabs>
          <w:tab w:val="left" w:pos="567"/>
        </w:tabs>
        <w:spacing w:after="0" w:line="240" w:lineRule="auto"/>
        <w:jc w:val="both"/>
        <w:rPr>
          <w:rFonts w:ascii="Times New Roman" w:hAnsi="Times New Roman" w:cs="Times New Roman"/>
          <w:color w:val="000000"/>
          <w:sz w:val="24"/>
          <w:szCs w:val="24"/>
        </w:rPr>
      </w:pPr>
      <w:r w:rsidRPr="00D00F8A">
        <w:rPr>
          <w:rFonts w:ascii="Times New Roman" w:hAnsi="Times New Roman" w:cs="Times New Roman"/>
          <w:color w:val="000000"/>
          <w:sz w:val="24"/>
          <w:szCs w:val="24"/>
        </w:rPr>
        <w:tab/>
        <w:t>7.6</w:t>
      </w:r>
      <w:r w:rsidR="00F046F6" w:rsidRPr="00D00F8A">
        <w:rPr>
          <w:rFonts w:ascii="Times New Roman" w:hAnsi="Times New Roman" w:cs="Times New Roman"/>
          <w:color w:val="000000"/>
          <w:sz w:val="24"/>
          <w:szCs w:val="24"/>
        </w:rPr>
        <w:t xml:space="preserve">. </w:t>
      </w:r>
      <w:r w:rsidR="00FD53A7" w:rsidRPr="00D00F8A">
        <w:rPr>
          <w:rFonts w:ascii="Times New Roman" w:hAnsi="Times New Roman" w:cs="Times New Roman"/>
          <w:color w:val="000000"/>
          <w:sz w:val="24"/>
          <w:szCs w:val="24"/>
        </w:rPr>
        <w:t xml:space="preserve">Коллегиальные органы управления Учреждением и (или) соответствующий представительный орган работников или </w:t>
      </w:r>
      <w:r w:rsidR="007A10BC" w:rsidRPr="00D00F8A">
        <w:rPr>
          <w:rFonts w:ascii="Times New Roman" w:hAnsi="Times New Roman" w:cs="Times New Roman"/>
          <w:color w:val="000000"/>
          <w:sz w:val="24"/>
          <w:szCs w:val="24"/>
        </w:rPr>
        <w:t>обучающихся, не</w:t>
      </w:r>
      <w:r w:rsidR="00F046F6" w:rsidRPr="00D00F8A">
        <w:rPr>
          <w:rFonts w:ascii="Times New Roman" w:hAnsi="Times New Roman" w:cs="Times New Roman"/>
          <w:color w:val="000000"/>
          <w:sz w:val="24"/>
          <w:szCs w:val="24"/>
        </w:rPr>
        <w:t xml:space="preserve"> позднее пяти рабочих дней со дня получения проекта локального нормативного акта направляет </w:t>
      </w:r>
      <w:r w:rsidR="00F046F6" w:rsidRPr="00D00F8A">
        <w:rPr>
          <w:rFonts w:ascii="Times New Roman" w:hAnsi="Times New Roman" w:cs="Times New Roman"/>
          <w:bCs/>
          <w:color w:val="000000"/>
          <w:sz w:val="24"/>
          <w:szCs w:val="24"/>
        </w:rPr>
        <w:t xml:space="preserve">Директору </w:t>
      </w:r>
      <w:r w:rsidR="00F046F6" w:rsidRPr="00D00F8A">
        <w:rPr>
          <w:rFonts w:ascii="Times New Roman" w:hAnsi="Times New Roman" w:cs="Times New Roman"/>
          <w:color w:val="000000"/>
          <w:sz w:val="24"/>
          <w:szCs w:val="24"/>
        </w:rPr>
        <w:t>мотивированное мнение по проекту в письменной форме.</w:t>
      </w:r>
      <w:r w:rsidR="00AF5B70" w:rsidRPr="00D00F8A">
        <w:rPr>
          <w:rFonts w:ascii="Times New Roman" w:hAnsi="Times New Roman" w:cs="Times New Roman"/>
          <w:color w:val="000000"/>
          <w:sz w:val="24"/>
          <w:szCs w:val="24"/>
        </w:rPr>
        <w:t xml:space="preserve"> Мотивированное мнение должно учитывать, в том числе замечания и предложения, высказанные участниками образовательных отношений в р</w:t>
      </w:r>
      <w:r w:rsidR="00030A08" w:rsidRPr="00D00F8A">
        <w:rPr>
          <w:rFonts w:ascii="Times New Roman" w:hAnsi="Times New Roman" w:cs="Times New Roman"/>
          <w:color w:val="000000"/>
          <w:sz w:val="24"/>
          <w:szCs w:val="24"/>
        </w:rPr>
        <w:t>а</w:t>
      </w:r>
      <w:r w:rsidR="00AF5B70" w:rsidRPr="00D00F8A">
        <w:rPr>
          <w:rFonts w:ascii="Times New Roman" w:hAnsi="Times New Roman" w:cs="Times New Roman"/>
          <w:color w:val="000000"/>
          <w:sz w:val="24"/>
          <w:szCs w:val="24"/>
        </w:rPr>
        <w:t>мках обсуждения проекта локального нормативного акта.</w:t>
      </w:r>
    </w:p>
    <w:p w:rsidR="00F046F6" w:rsidRPr="00D00F8A" w:rsidRDefault="003E6B68" w:rsidP="003E6B68">
      <w:pPr>
        <w:tabs>
          <w:tab w:val="left" w:pos="567"/>
        </w:tabs>
        <w:spacing w:after="0" w:line="240" w:lineRule="auto"/>
        <w:jc w:val="both"/>
        <w:rPr>
          <w:rFonts w:ascii="Times New Roman" w:hAnsi="Times New Roman" w:cs="Times New Roman"/>
          <w:color w:val="000000"/>
          <w:sz w:val="24"/>
          <w:szCs w:val="24"/>
        </w:rPr>
      </w:pPr>
      <w:r w:rsidRPr="00D00F8A">
        <w:rPr>
          <w:rFonts w:ascii="Times New Roman" w:hAnsi="Times New Roman" w:cs="Times New Roman"/>
          <w:color w:val="000000"/>
          <w:sz w:val="24"/>
          <w:szCs w:val="24"/>
        </w:rPr>
        <w:t xml:space="preserve">          7.7</w:t>
      </w:r>
      <w:r w:rsidR="00AF5B70" w:rsidRPr="00D00F8A">
        <w:rPr>
          <w:rFonts w:ascii="Times New Roman" w:hAnsi="Times New Roman" w:cs="Times New Roman"/>
          <w:color w:val="000000"/>
          <w:sz w:val="24"/>
          <w:szCs w:val="24"/>
        </w:rPr>
        <w:t>. В случае, если мотивированное мнение соответствующего коллегиального органа управления, представительного органа работников или обучающихся содержит предложения и замечания по его совершенствованию, Директор вправе внести необходимые изменения в проект локального нормативного акта</w:t>
      </w:r>
      <w:r w:rsidR="00B24579" w:rsidRPr="00D00F8A">
        <w:rPr>
          <w:rFonts w:ascii="Times New Roman" w:hAnsi="Times New Roman" w:cs="Times New Roman"/>
          <w:color w:val="000000"/>
          <w:sz w:val="24"/>
          <w:szCs w:val="24"/>
        </w:rPr>
        <w:t>, либо</w:t>
      </w:r>
      <w:r w:rsidR="00AF5B70" w:rsidRPr="00D00F8A">
        <w:rPr>
          <w:rFonts w:ascii="Times New Roman" w:hAnsi="Times New Roman" w:cs="Times New Roman"/>
          <w:color w:val="000000"/>
          <w:sz w:val="24"/>
          <w:szCs w:val="24"/>
        </w:rPr>
        <w:t xml:space="preserve"> в течение 3 (трех) рабочих дней после получения мотивированного мнения </w:t>
      </w:r>
      <w:r w:rsidR="00110845" w:rsidRPr="00D00F8A">
        <w:rPr>
          <w:rFonts w:ascii="Times New Roman" w:hAnsi="Times New Roman" w:cs="Times New Roman"/>
          <w:color w:val="000000"/>
          <w:sz w:val="24"/>
          <w:szCs w:val="24"/>
        </w:rPr>
        <w:t>провести дополнительные консультации с указанными органами в целях достижения взаимоприемлемого решения.</w:t>
      </w:r>
    </w:p>
    <w:p w:rsidR="002410F6" w:rsidRPr="00D00F8A" w:rsidRDefault="003E6B68" w:rsidP="002410F6">
      <w:pPr>
        <w:tabs>
          <w:tab w:val="left" w:pos="567"/>
        </w:tabs>
        <w:spacing w:after="0" w:line="240" w:lineRule="auto"/>
        <w:jc w:val="both"/>
        <w:rPr>
          <w:rFonts w:ascii="Times New Roman" w:hAnsi="Times New Roman" w:cs="Times New Roman"/>
          <w:color w:val="000000"/>
          <w:sz w:val="24"/>
          <w:szCs w:val="24"/>
        </w:rPr>
      </w:pPr>
      <w:r w:rsidRPr="00D00F8A">
        <w:rPr>
          <w:rFonts w:ascii="Times New Roman" w:hAnsi="Times New Roman" w:cs="Times New Roman"/>
          <w:color w:val="000000"/>
          <w:sz w:val="24"/>
          <w:szCs w:val="24"/>
        </w:rPr>
        <w:tab/>
        <w:t>7.8</w:t>
      </w:r>
      <w:r w:rsidR="00F046F6" w:rsidRPr="00D00F8A">
        <w:rPr>
          <w:rFonts w:ascii="Times New Roman" w:hAnsi="Times New Roman" w:cs="Times New Roman"/>
          <w:color w:val="000000"/>
          <w:sz w:val="24"/>
          <w:szCs w:val="24"/>
        </w:rPr>
        <w:t xml:space="preserve">. При </w:t>
      </w:r>
      <w:r w:rsidR="00110845" w:rsidRPr="00D00F8A">
        <w:rPr>
          <w:rFonts w:ascii="Times New Roman" w:hAnsi="Times New Roman" w:cs="Times New Roman"/>
          <w:color w:val="000000"/>
          <w:sz w:val="24"/>
          <w:szCs w:val="24"/>
        </w:rPr>
        <w:t xml:space="preserve">не </w:t>
      </w:r>
      <w:r w:rsidR="00F046F6" w:rsidRPr="00D00F8A">
        <w:rPr>
          <w:rFonts w:ascii="Times New Roman" w:hAnsi="Times New Roman" w:cs="Times New Roman"/>
          <w:color w:val="000000"/>
          <w:sz w:val="24"/>
          <w:szCs w:val="24"/>
        </w:rPr>
        <w:t>достижении согласия возникшие раз</w:t>
      </w:r>
      <w:r w:rsidR="002B4065" w:rsidRPr="00D00F8A">
        <w:rPr>
          <w:rFonts w:ascii="Times New Roman" w:hAnsi="Times New Roman" w:cs="Times New Roman"/>
          <w:color w:val="000000"/>
          <w:sz w:val="24"/>
          <w:szCs w:val="24"/>
        </w:rPr>
        <w:t>ногласия оформляются пр</w:t>
      </w:r>
      <w:r w:rsidR="00B24579" w:rsidRPr="00D00F8A">
        <w:rPr>
          <w:rFonts w:ascii="Times New Roman" w:hAnsi="Times New Roman" w:cs="Times New Roman"/>
          <w:color w:val="000000"/>
          <w:sz w:val="24"/>
          <w:szCs w:val="24"/>
        </w:rPr>
        <w:t>отоколом совместного заседания,</w:t>
      </w:r>
      <w:r w:rsidR="00F046F6" w:rsidRPr="00D00F8A">
        <w:rPr>
          <w:rFonts w:ascii="Times New Roman" w:hAnsi="Times New Roman" w:cs="Times New Roman"/>
          <w:color w:val="000000"/>
          <w:sz w:val="24"/>
          <w:szCs w:val="24"/>
        </w:rPr>
        <w:t xml:space="preserve"> после чего </w:t>
      </w:r>
      <w:r w:rsidR="00F046F6" w:rsidRPr="00D00F8A">
        <w:rPr>
          <w:rFonts w:ascii="Times New Roman" w:hAnsi="Times New Roman" w:cs="Times New Roman"/>
          <w:bCs/>
          <w:color w:val="000000"/>
          <w:sz w:val="24"/>
          <w:szCs w:val="24"/>
        </w:rPr>
        <w:t xml:space="preserve">Директор </w:t>
      </w:r>
      <w:r w:rsidR="00F046F6" w:rsidRPr="00D00F8A">
        <w:rPr>
          <w:rFonts w:ascii="Times New Roman" w:hAnsi="Times New Roman" w:cs="Times New Roman"/>
          <w:color w:val="000000"/>
          <w:sz w:val="24"/>
          <w:szCs w:val="24"/>
        </w:rPr>
        <w:t>имеет право пр</w:t>
      </w:r>
      <w:r w:rsidR="002B4065" w:rsidRPr="00D00F8A">
        <w:rPr>
          <w:rFonts w:ascii="Times New Roman" w:hAnsi="Times New Roman" w:cs="Times New Roman"/>
          <w:color w:val="000000"/>
          <w:sz w:val="24"/>
          <w:szCs w:val="24"/>
        </w:rPr>
        <w:t>инять локальный нормативный акт в предполагаемой первоначальной редакции.</w:t>
      </w:r>
      <w:r w:rsidR="002410F6" w:rsidRPr="00D00F8A">
        <w:rPr>
          <w:rFonts w:ascii="Times New Roman" w:hAnsi="Times New Roman" w:cs="Times New Roman"/>
          <w:color w:val="000000"/>
          <w:sz w:val="24"/>
          <w:szCs w:val="24"/>
        </w:rPr>
        <w:t xml:space="preserve"> </w:t>
      </w:r>
    </w:p>
    <w:p w:rsidR="004A2EF0" w:rsidRPr="00D00F8A" w:rsidRDefault="002410F6" w:rsidP="002410F6">
      <w:pPr>
        <w:tabs>
          <w:tab w:val="left" w:pos="567"/>
        </w:tabs>
        <w:spacing w:after="0" w:line="240" w:lineRule="auto"/>
        <w:jc w:val="both"/>
        <w:rPr>
          <w:rStyle w:val="FontStyle12"/>
          <w:b w:val="0"/>
          <w:bCs w:val="0"/>
          <w:sz w:val="24"/>
          <w:szCs w:val="24"/>
        </w:rPr>
      </w:pPr>
      <w:r w:rsidRPr="00D00F8A">
        <w:rPr>
          <w:rFonts w:ascii="Times New Roman" w:hAnsi="Times New Roman" w:cs="Times New Roman"/>
          <w:color w:val="000000"/>
          <w:sz w:val="24"/>
          <w:szCs w:val="24"/>
        </w:rPr>
        <w:t xml:space="preserve">          </w:t>
      </w:r>
      <w:r w:rsidRPr="00D00F8A">
        <w:rPr>
          <w:rStyle w:val="FontStyle12"/>
          <w:b w:val="0"/>
          <w:color w:val="000000" w:themeColor="text1"/>
          <w:sz w:val="24"/>
          <w:szCs w:val="24"/>
        </w:rPr>
        <w:t>7.9</w:t>
      </w:r>
      <w:r w:rsidR="004A2EF0" w:rsidRPr="00D00F8A">
        <w:rPr>
          <w:rStyle w:val="FontStyle12"/>
          <w:b w:val="0"/>
          <w:color w:val="000000" w:themeColor="text1"/>
          <w:sz w:val="24"/>
          <w:szCs w:val="24"/>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45B9A" w:rsidRPr="00D00F8A" w:rsidRDefault="00A6650A" w:rsidP="003E6B68">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 xml:space="preserve">7.10. </w:t>
      </w:r>
      <w:r w:rsidR="00445B9A" w:rsidRPr="00D00F8A">
        <w:rPr>
          <w:rStyle w:val="FontStyle12"/>
          <w:b w:val="0"/>
          <w:color w:val="000000" w:themeColor="text1"/>
          <w:sz w:val="24"/>
          <w:szCs w:val="24"/>
        </w:rPr>
        <w:t xml:space="preserve">Локальные нормативные акты утверждаются приказом </w:t>
      </w:r>
      <w:r w:rsidR="00030A08" w:rsidRPr="00D00F8A">
        <w:rPr>
          <w:rStyle w:val="FontStyle12"/>
          <w:b w:val="0"/>
          <w:color w:val="000000" w:themeColor="text1"/>
          <w:sz w:val="24"/>
          <w:szCs w:val="24"/>
        </w:rPr>
        <w:t>Д</w:t>
      </w:r>
      <w:r w:rsidR="00285788">
        <w:rPr>
          <w:rStyle w:val="FontStyle12"/>
          <w:b w:val="0"/>
          <w:color w:val="000000" w:themeColor="text1"/>
          <w:sz w:val="24"/>
          <w:szCs w:val="24"/>
        </w:rPr>
        <w:t>иректора</w:t>
      </w:r>
      <w:r w:rsidR="00445B9A" w:rsidRPr="00D00F8A">
        <w:rPr>
          <w:rStyle w:val="FontStyle12"/>
          <w:b w:val="0"/>
          <w:color w:val="000000" w:themeColor="text1"/>
          <w:sz w:val="24"/>
          <w:szCs w:val="24"/>
        </w:rPr>
        <w:t xml:space="preserve"> и вступают в силу с даты, указанной в приказе.</w:t>
      </w:r>
    </w:p>
    <w:p w:rsidR="004A2EF0" w:rsidRPr="00D00F8A" w:rsidRDefault="004A2EF0" w:rsidP="003E6B68">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7.</w:t>
      </w:r>
      <w:r w:rsidR="002410F6" w:rsidRPr="00D00F8A">
        <w:rPr>
          <w:rStyle w:val="FontStyle12"/>
          <w:b w:val="0"/>
          <w:color w:val="000000" w:themeColor="text1"/>
          <w:sz w:val="24"/>
          <w:szCs w:val="24"/>
        </w:rPr>
        <w:t>1</w:t>
      </w:r>
      <w:r w:rsidR="00A6650A" w:rsidRPr="00D00F8A">
        <w:rPr>
          <w:rStyle w:val="FontStyle12"/>
          <w:b w:val="0"/>
          <w:color w:val="000000" w:themeColor="text1"/>
          <w:sz w:val="24"/>
          <w:szCs w:val="24"/>
        </w:rPr>
        <w:t>1</w:t>
      </w:r>
      <w:r w:rsidRPr="00D00F8A">
        <w:rPr>
          <w:rStyle w:val="FontStyle12"/>
          <w:b w:val="0"/>
          <w:color w:val="000000" w:themeColor="text1"/>
          <w:sz w:val="24"/>
          <w:szCs w:val="24"/>
        </w:rPr>
        <w:t>. Локальные нормативные акты Учреждения не могут противоречить законодательству Российской Федерации, законодательству Мурманской области, нормативным правовым актам органов местного самоуправления и настоящему Уставу.</w:t>
      </w:r>
    </w:p>
    <w:p w:rsidR="004A2EF0" w:rsidRPr="00D00F8A" w:rsidRDefault="002410F6" w:rsidP="003E6B68">
      <w:pPr>
        <w:pStyle w:val="a4"/>
        <w:ind w:firstLine="709"/>
        <w:jc w:val="both"/>
        <w:rPr>
          <w:rStyle w:val="FontStyle12"/>
          <w:b w:val="0"/>
          <w:color w:val="000000" w:themeColor="text1"/>
          <w:sz w:val="24"/>
          <w:szCs w:val="24"/>
        </w:rPr>
      </w:pPr>
      <w:r w:rsidRPr="00D00F8A">
        <w:rPr>
          <w:rStyle w:val="FontStyle12"/>
          <w:b w:val="0"/>
          <w:color w:val="000000" w:themeColor="text1"/>
          <w:sz w:val="24"/>
          <w:szCs w:val="24"/>
        </w:rPr>
        <w:t>7.1</w:t>
      </w:r>
      <w:r w:rsidR="00A6650A" w:rsidRPr="00D00F8A">
        <w:rPr>
          <w:rStyle w:val="FontStyle12"/>
          <w:b w:val="0"/>
          <w:color w:val="000000" w:themeColor="text1"/>
          <w:sz w:val="24"/>
          <w:szCs w:val="24"/>
        </w:rPr>
        <w:t>2</w:t>
      </w:r>
      <w:r w:rsidR="004A2EF0" w:rsidRPr="00D00F8A">
        <w:rPr>
          <w:rStyle w:val="FontStyle12"/>
          <w:b w:val="0"/>
          <w:color w:val="000000" w:themeColor="text1"/>
          <w:sz w:val="24"/>
          <w:szCs w:val="24"/>
        </w:rPr>
        <w:t>. Информация о локальных нормативных актах Учреждения является открытой и доступной для всех работников Учреждения.</w:t>
      </w:r>
    </w:p>
    <w:p w:rsidR="004A2EF0" w:rsidRPr="00D00F8A" w:rsidRDefault="004A2EF0" w:rsidP="004A2EF0">
      <w:pPr>
        <w:pStyle w:val="a6"/>
        <w:shd w:val="clear" w:color="auto" w:fill="auto"/>
        <w:spacing w:line="240" w:lineRule="auto"/>
        <w:contextualSpacing/>
        <w:jc w:val="center"/>
        <w:rPr>
          <w:color w:val="000000" w:themeColor="text1"/>
          <w:sz w:val="24"/>
          <w:szCs w:val="24"/>
        </w:rPr>
      </w:pPr>
    </w:p>
    <w:p w:rsidR="00095D69" w:rsidRDefault="002A4715" w:rsidP="007E4999">
      <w:pPr>
        <w:pStyle w:val="a6"/>
        <w:shd w:val="clear" w:color="auto" w:fill="auto"/>
        <w:spacing w:line="240" w:lineRule="auto"/>
        <w:contextualSpacing/>
        <w:jc w:val="center"/>
        <w:rPr>
          <w:b/>
          <w:color w:val="000000" w:themeColor="text1"/>
          <w:sz w:val="24"/>
          <w:szCs w:val="24"/>
        </w:rPr>
      </w:pPr>
      <w:r w:rsidRPr="00D00F8A">
        <w:rPr>
          <w:b/>
          <w:color w:val="000000" w:themeColor="text1"/>
          <w:sz w:val="24"/>
          <w:szCs w:val="24"/>
        </w:rPr>
        <w:t>8</w:t>
      </w:r>
      <w:r w:rsidR="0021733E" w:rsidRPr="00D00F8A">
        <w:rPr>
          <w:b/>
          <w:color w:val="000000" w:themeColor="text1"/>
          <w:sz w:val="24"/>
          <w:szCs w:val="24"/>
        </w:rPr>
        <w:t xml:space="preserve">. </w:t>
      </w:r>
      <w:r w:rsidR="00095D69">
        <w:rPr>
          <w:b/>
          <w:color w:val="000000" w:themeColor="text1"/>
          <w:sz w:val="24"/>
          <w:szCs w:val="24"/>
        </w:rPr>
        <w:t>РЕОРГАНИЗАЦИ</w:t>
      </w:r>
      <w:r w:rsidR="00F57C1B">
        <w:rPr>
          <w:b/>
          <w:color w:val="000000" w:themeColor="text1"/>
          <w:sz w:val="24"/>
          <w:szCs w:val="24"/>
        </w:rPr>
        <w:t>Я</w:t>
      </w:r>
      <w:r w:rsidR="00095D69">
        <w:rPr>
          <w:b/>
          <w:color w:val="000000" w:themeColor="text1"/>
          <w:sz w:val="24"/>
          <w:szCs w:val="24"/>
        </w:rPr>
        <w:t>, ИЗМЕНЕНИЕ ТИПА,</w:t>
      </w:r>
    </w:p>
    <w:p w:rsidR="008C67EA" w:rsidRPr="00D00F8A" w:rsidRDefault="002A4715" w:rsidP="007E4999">
      <w:pPr>
        <w:pStyle w:val="a6"/>
        <w:shd w:val="clear" w:color="auto" w:fill="auto"/>
        <w:spacing w:line="240" w:lineRule="auto"/>
        <w:contextualSpacing/>
        <w:jc w:val="center"/>
        <w:rPr>
          <w:b/>
          <w:color w:val="000000" w:themeColor="text1"/>
          <w:sz w:val="24"/>
          <w:szCs w:val="24"/>
        </w:rPr>
      </w:pPr>
      <w:r w:rsidRPr="00D00F8A">
        <w:rPr>
          <w:b/>
          <w:color w:val="000000" w:themeColor="text1"/>
          <w:sz w:val="24"/>
          <w:szCs w:val="24"/>
        </w:rPr>
        <w:t xml:space="preserve"> ЛИКВИДАЦИ</w:t>
      </w:r>
      <w:r w:rsidR="00095D69">
        <w:rPr>
          <w:b/>
          <w:color w:val="000000" w:themeColor="text1"/>
          <w:sz w:val="24"/>
          <w:szCs w:val="24"/>
        </w:rPr>
        <w:t>Я</w:t>
      </w:r>
      <w:r w:rsidRPr="00D00F8A">
        <w:rPr>
          <w:b/>
          <w:color w:val="000000" w:themeColor="text1"/>
          <w:sz w:val="24"/>
          <w:szCs w:val="24"/>
        </w:rPr>
        <w:t xml:space="preserve"> УЧРЕЖДЕНИЯ</w:t>
      </w:r>
      <w:r w:rsidR="00095D69">
        <w:rPr>
          <w:b/>
          <w:color w:val="000000" w:themeColor="text1"/>
          <w:sz w:val="24"/>
          <w:szCs w:val="24"/>
        </w:rPr>
        <w:t xml:space="preserve"> И ВНЕСЕНИЕ ИЗМЕНЕНИЙ В УСТАВ</w:t>
      </w:r>
    </w:p>
    <w:p w:rsidR="00215103" w:rsidRPr="00D00F8A" w:rsidRDefault="00215103" w:rsidP="007E4999">
      <w:pPr>
        <w:pStyle w:val="a6"/>
        <w:shd w:val="clear" w:color="auto" w:fill="auto"/>
        <w:spacing w:line="240" w:lineRule="auto"/>
        <w:contextualSpacing/>
        <w:jc w:val="center"/>
        <w:rPr>
          <w:b/>
          <w:color w:val="000000" w:themeColor="text1"/>
          <w:sz w:val="24"/>
          <w:szCs w:val="24"/>
        </w:rPr>
      </w:pPr>
    </w:p>
    <w:p w:rsidR="00095D69" w:rsidRDefault="003E6B68" w:rsidP="007E4999">
      <w:pPr>
        <w:pStyle w:val="a4"/>
        <w:ind w:firstLine="709"/>
        <w:jc w:val="both"/>
        <w:rPr>
          <w:color w:val="000000" w:themeColor="text1"/>
          <w:sz w:val="24"/>
          <w:szCs w:val="24"/>
        </w:rPr>
      </w:pPr>
      <w:r w:rsidRPr="00D00F8A">
        <w:rPr>
          <w:color w:val="000000" w:themeColor="text1"/>
          <w:sz w:val="24"/>
          <w:szCs w:val="24"/>
        </w:rPr>
        <w:lastRenderedPageBreak/>
        <w:t>8</w:t>
      </w:r>
      <w:r w:rsidR="000C7887" w:rsidRPr="00D00F8A">
        <w:rPr>
          <w:color w:val="000000" w:themeColor="text1"/>
          <w:sz w:val="24"/>
          <w:szCs w:val="24"/>
        </w:rPr>
        <w:t xml:space="preserve">.1 </w:t>
      </w:r>
      <w:r w:rsidR="00095D69">
        <w:rPr>
          <w:color w:val="000000" w:themeColor="text1"/>
          <w:sz w:val="24"/>
          <w:szCs w:val="24"/>
        </w:rPr>
        <w:t>Реорганизация, изменения типа, ликвидация</w:t>
      </w:r>
      <w:r w:rsidR="00F57C1B">
        <w:rPr>
          <w:color w:val="000000" w:themeColor="text1"/>
          <w:sz w:val="24"/>
          <w:szCs w:val="24"/>
        </w:rPr>
        <w:t xml:space="preserve"> Учреждения</w:t>
      </w:r>
      <w:r w:rsidR="00095D69">
        <w:rPr>
          <w:color w:val="000000" w:themeColor="text1"/>
          <w:sz w:val="24"/>
          <w:szCs w:val="24"/>
        </w:rPr>
        <w:t xml:space="preserve"> и внесение изменений в Устав осуществляется в соответствии с порядком, установленном Администрацией.</w:t>
      </w:r>
      <w:r w:rsidR="00D4298E">
        <w:rPr>
          <w:color w:val="000000" w:themeColor="text1"/>
          <w:sz w:val="24"/>
          <w:szCs w:val="24"/>
        </w:rPr>
        <w:t xml:space="preserve"> Решение о реорганизации, </w:t>
      </w:r>
      <w:r w:rsidR="00D4298E" w:rsidRPr="00D4298E">
        <w:rPr>
          <w:color w:val="000000" w:themeColor="text1"/>
          <w:sz w:val="24"/>
          <w:szCs w:val="24"/>
        </w:rPr>
        <w:t xml:space="preserve">изменения типа, </w:t>
      </w:r>
      <w:r w:rsidR="00F57C1B">
        <w:rPr>
          <w:color w:val="000000" w:themeColor="text1"/>
          <w:sz w:val="24"/>
          <w:szCs w:val="24"/>
        </w:rPr>
        <w:t xml:space="preserve">ликвидации Учреждения </w:t>
      </w:r>
      <w:r w:rsidR="00F57C1B" w:rsidRPr="00D4298E">
        <w:rPr>
          <w:color w:val="000000" w:themeColor="text1"/>
          <w:sz w:val="24"/>
          <w:szCs w:val="24"/>
        </w:rPr>
        <w:t>и</w:t>
      </w:r>
      <w:r w:rsidR="00D4298E" w:rsidRPr="00D4298E">
        <w:rPr>
          <w:color w:val="000000" w:themeColor="text1"/>
          <w:sz w:val="24"/>
          <w:szCs w:val="24"/>
        </w:rPr>
        <w:t xml:space="preserve"> внесение изменений в Устав </w:t>
      </w:r>
      <w:r w:rsidR="00D4298E">
        <w:rPr>
          <w:color w:val="000000" w:themeColor="text1"/>
          <w:sz w:val="24"/>
          <w:szCs w:val="24"/>
        </w:rPr>
        <w:t>принимается в форме распоряжения Администрации.</w:t>
      </w:r>
    </w:p>
    <w:p w:rsidR="0021733E" w:rsidRPr="00D00F8A" w:rsidRDefault="000C7887" w:rsidP="007E4999">
      <w:pPr>
        <w:pStyle w:val="a4"/>
        <w:ind w:firstLine="709"/>
        <w:jc w:val="both"/>
        <w:rPr>
          <w:color w:val="000000" w:themeColor="text1"/>
          <w:sz w:val="24"/>
          <w:szCs w:val="24"/>
        </w:rPr>
      </w:pPr>
      <w:r w:rsidRPr="00D00F8A">
        <w:rPr>
          <w:color w:val="000000" w:themeColor="text1"/>
          <w:sz w:val="24"/>
          <w:szCs w:val="24"/>
        </w:rPr>
        <w:t>Деятельность Учреждения прекращается на основании решения Учредителя, а также по решению суда, по основаниям и в порядке, установленном законодательством Российской Федерации.</w:t>
      </w:r>
    </w:p>
    <w:p w:rsidR="000C7887" w:rsidRPr="00D00F8A" w:rsidRDefault="003E6B68" w:rsidP="007E4999">
      <w:pPr>
        <w:pStyle w:val="a4"/>
        <w:ind w:firstLine="709"/>
        <w:jc w:val="both"/>
        <w:rPr>
          <w:color w:val="000000" w:themeColor="text1"/>
          <w:sz w:val="24"/>
          <w:szCs w:val="24"/>
        </w:rPr>
      </w:pPr>
      <w:r w:rsidRPr="00D00F8A">
        <w:rPr>
          <w:color w:val="000000" w:themeColor="text1"/>
          <w:sz w:val="24"/>
          <w:szCs w:val="24"/>
        </w:rPr>
        <w:t>8</w:t>
      </w:r>
      <w:r w:rsidR="000C7887" w:rsidRPr="00D00F8A">
        <w:rPr>
          <w:color w:val="000000" w:themeColor="text1"/>
          <w:sz w:val="24"/>
          <w:szCs w:val="24"/>
        </w:rPr>
        <w:t>.2. При реорганизации Учреждения кредиторы не вправе требовать досрочного исполнения соответствующего обязательства, а также прекращения обязательств</w:t>
      </w:r>
      <w:r w:rsidR="00B24579" w:rsidRPr="00D00F8A">
        <w:rPr>
          <w:color w:val="000000" w:themeColor="text1"/>
          <w:sz w:val="24"/>
          <w:szCs w:val="24"/>
        </w:rPr>
        <w:t xml:space="preserve">а и возмещения, связанных с этим, </w:t>
      </w:r>
      <w:r w:rsidR="000C7887" w:rsidRPr="00D00F8A">
        <w:rPr>
          <w:color w:val="000000" w:themeColor="text1"/>
          <w:sz w:val="24"/>
          <w:szCs w:val="24"/>
        </w:rPr>
        <w:t>убытков.</w:t>
      </w:r>
    </w:p>
    <w:p w:rsidR="00025AAD" w:rsidRPr="00D4298E" w:rsidRDefault="003E6B68" w:rsidP="00493130">
      <w:pPr>
        <w:spacing w:after="0" w:line="240" w:lineRule="auto"/>
        <w:ind w:firstLine="709"/>
        <w:jc w:val="both"/>
        <w:rPr>
          <w:rFonts w:ascii="Times New Roman" w:eastAsia="Calibri" w:hAnsi="Times New Roman" w:cs="Times New Roman"/>
          <w:color w:val="FF0000"/>
          <w:sz w:val="24"/>
          <w:szCs w:val="24"/>
        </w:rPr>
      </w:pPr>
      <w:r w:rsidRPr="00D00F8A">
        <w:rPr>
          <w:rFonts w:ascii="Times New Roman" w:hAnsi="Times New Roman" w:cs="Times New Roman"/>
          <w:color w:val="000000" w:themeColor="text1"/>
          <w:sz w:val="24"/>
          <w:szCs w:val="24"/>
        </w:rPr>
        <w:t>8</w:t>
      </w:r>
      <w:r w:rsidR="00174CFC" w:rsidRPr="00D00F8A">
        <w:rPr>
          <w:rFonts w:ascii="Times New Roman" w:hAnsi="Times New Roman" w:cs="Times New Roman"/>
          <w:color w:val="000000" w:themeColor="text1"/>
          <w:sz w:val="24"/>
          <w:szCs w:val="24"/>
        </w:rPr>
        <w:t xml:space="preserve">.4. </w:t>
      </w:r>
      <w:r w:rsidR="00D4298E">
        <w:rPr>
          <w:rFonts w:ascii="Times New Roman" w:hAnsi="Times New Roman" w:cs="Times New Roman"/>
          <w:color w:val="000000" w:themeColor="text1"/>
          <w:sz w:val="24"/>
          <w:szCs w:val="24"/>
        </w:rPr>
        <w:t>Недвижимое и движимое и</w:t>
      </w:r>
      <w:r w:rsidR="00025AAD" w:rsidRPr="00D00F8A">
        <w:rPr>
          <w:rFonts w:ascii="Times New Roman" w:eastAsia="Calibri" w:hAnsi="Times New Roman" w:cs="Times New Roman"/>
          <w:color w:val="000000" w:themeColor="text1"/>
          <w:sz w:val="24"/>
          <w:szCs w:val="24"/>
        </w:rPr>
        <w:t xml:space="preserve">мущество Учреждения, оставшееся после удовлетворения требований кредиторов, а также имущество, на которое в соответствии с </w:t>
      </w:r>
      <w:r w:rsidR="00D4298E">
        <w:rPr>
          <w:rFonts w:ascii="Times New Roman" w:eastAsia="Calibri" w:hAnsi="Times New Roman" w:cs="Times New Roman"/>
          <w:color w:val="000000" w:themeColor="text1"/>
          <w:sz w:val="24"/>
          <w:szCs w:val="24"/>
        </w:rPr>
        <w:t>законодательством Российской Федерации</w:t>
      </w:r>
      <w:r w:rsidR="00025AAD" w:rsidRPr="00D00F8A">
        <w:rPr>
          <w:rFonts w:ascii="Times New Roman" w:eastAsia="Calibri" w:hAnsi="Times New Roman" w:cs="Times New Roman"/>
          <w:color w:val="000000" w:themeColor="text1"/>
          <w:sz w:val="24"/>
          <w:szCs w:val="24"/>
        </w:rPr>
        <w:t xml:space="preserve"> не может быть обращено взыскание по обязательствам учреждения, передается ликвид</w:t>
      </w:r>
      <w:r w:rsidR="00CA2ED8">
        <w:rPr>
          <w:rFonts w:ascii="Times New Roman" w:eastAsia="Calibri" w:hAnsi="Times New Roman" w:cs="Times New Roman"/>
          <w:color w:val="000000" w:themeColor="text1"/>
          <w:sz w:val="24"/>
          <w:szCs w:val="24"/>
        </w:rPr>
        <w:t>ационной комиссией Собственнику.</w:t>
      </w:r>
    </w:p>
    <w:p w:rsidR="00174CFC" w:rsidRPr="00D00F8A" w:rsidRDefault="003E6B68" w:rsidP="00493130">
      <w:pPr>
        <w:pStyle w:val="a4"/>
        <w:ind w:firstLine="709"/>
        <w:jc w:val="both"/>
        <w:rPr>
          <w:color w:val="000000" w:themeColor="text1"/>
          <w:sz w:val="24"/>
          <w:szCs w:val="24"/>
        </w:rPr>
      </w:pPr>
      <w:r w:rsidRPr="00D00F8A">
        <w:rPr>
          <w:color w:val="000000" w:themeColor="text1"/>
          <w:sz w:val="24"/>
          <w:szCs w:val="24"/>
        </w:rPr>
        <w:t>8</w:t>
      </w:r>
      <w:r w:rsidR="00174CFC" w:rsidRPr="00D00F8A">
        <w:rPr>
          <w:color w:val="000000" w:themeColor="text1"/>
          <w:sz w:val="24"/>
          <w:szCs w:val="24"/>
        </w:rPr>
        <w:t>.5.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174CFC" w:rsidRPr="00D00F8A" w:rsidRDefault="003E6B68" w:rsidP="00052670">
      <w:pPr>
        <w:pStyle w:val="a4"/>
        <w:ind w:firstLine="709"/>
        <w:jc w:val="both"/>
        <w:rPr>
          <w:color w:val="000000" w:themeColor="text1"/>
          <w:sz w:val="24"/>
          <w:szCs w:val="24"/>
        </w:rPr>
      </w:pPr>
      <w:r w:rsidRPr="00D00F8A">
        <w:rPr>
          <w:color w:val="000000" w:themeColor="text1"/>
          <w:sz w:val="24"/>
          <w:szCs w:val="24"/>
        </w:rPr>
        <w:t>8</w:t>
      </w:r>
      <w:r w:rsidR="00174CFC" w:rsidRPr="00D00F8A">
        <w:rPr>
          <w:color w:val="000000" w:themeColor="text1"/>
          <w:sz w:val="24"/>
          <w:szCs w:val="24"/>
        </w:rPr>
        <w:t>.6.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документы по личному составу (приказы, личные дела и другие) передаются на хранение в государственный архив. Передача и упорядочение документов осуществляются силами и за счет средств Учреждения в соответствии с требованиями</w:t>
      </w:r>
      <w:r w:rsidR="00623C29" w:rsidRPr="00D00F8A">
        <w:rPr>
          <w:color w:val="000000" w:themeColor="text1"/>
          <w:sz w:val="24"/>
          <w:szCs w:val="24"/>
        </w:rPr>
        <w:t xml:space="preserve"> архивных органов.</w:t>
      </w:r>
    </w:p>
    <w:p w:rsidR="00850296" w:rsidRDefault="00CA2ED8" w:rsidP="00052670">
      <w:pPr>
        <w:pStyle w:val="a4"/>
        <w:ind w:firstLine="709"/>
        <w:jc w:val="both"/>
        <w:rPr>
          <w:color w:val="000000" w:themeColor="text1"/>
          <w:sz w:val="24"/>
          <w:szCs w:val="24"/>
        </w:rPr>
      </w:pPr>
      <w:r w:rsidRPr="00CA2ED8">
        <w:rPr>
          <w:color w:val="000000" w:themeColor="text1"/>
          <w:sz w:val="24"/>
          <w:szCs w:val="24"/>
        </w:rPr>
        <w:t>8.7.</w:t>
      </w:r>
      <w:r>
        <w:rPr>
          <w:color w:val="000000" w:themeColor="text1"/>
          <w:sz w:val="24"/>
          <w:szCs w:val="24"/>
        </w:rPr>
        <w:t xml:space="preserve"> При ликвидации Учреждения его имущество после удовлетворения требований кредиторов </w:t>
      </w:r>
      <w:r w:rsidRPr="00CA2ED8">
        <w:rPr>
          <w:color w:val="000000" w:themeColor="text1"/>
          <w:sz w:val="24"/>
          <w:szCs w:val="24"/>
        </w:rPr>
        <w:t xml:space="preserve">направляется на </w:t>
      </w:r>
      <w:r w:rsidR="0007574C" w:rsidRPr="00CA2ED8">
        <w:rPr>
          <w:color w:val="000000" w:themeColor="text1"/>
          <w:sz w:val="24"/>
          <w:szCs w:val="24"/>
        </w:rPr>
        <w:t>цели развития</w:t>
      </w:r>
      <w:r w:rsidRPr="00CA2ED8">
        <w:rPr>
          <w:color w:val="000000" w:themeColor="text1"/>
          <w:sz w:val="24"/>
          <w:szCs w:val="24"/>
        </w:rPr>
        <w:t xml:space="preserve"> образования в соответствии с </w:t>
      </w:r>
      <w:r w:rsidR="0007574C" w:rsidRPr="00CA2ED8">
        <w:rPr>
          <w:color w:val="000000" w:themeColor="text1"/>
          <w:sz w:val="24"/>
          <w:szCs w:val="24"/>
        </w:rPr>
        <w:t>Уставом</w:t>
      </w:r>
      <w:r w:rsidRPr="00CA2ED8">
        <w:rPr>
          <w:color w:val="000000" w:themeColor="text1"/>
          <w:sz w:val="24"/>
          <w:szCs w:val="24"/>
        </w:rPr>
        <w:t xml:space="preserve">. </w:t>
      </w:r>
    </w:p>
    <w:p w:rsidR="00F45FC7" w:rsidRDefault="00CA2ED8" w:rsidP="00052670">
      <w:pPr>
        <w:pStyle w:val="a4"/>
        <w:ind w:firstLine="709"/>
        <w:jc w:val="both"/>
        <w:rPr>
          <w:b/>
          <w:color w:val="000000" w:themeColor="text1"/>
          <w:sz w:val="24"/>
          <w:szCs w:val="24"/>
        </w:rPr>
      </w:pPr>
      <w:r>
        <w:rPr>
          <w:color w:val="000000" w:themeColor="text1"/>
          <w:sz w:val="24"/>
          <w:szCs w:val="24"/>
        </w:rPr>
        <w:t>8.8. При ликвидации и реорганизации Учреждения высвобожденным работникам гарантируется соблюдения их прав и интересов в соответствии с законодательством Российской Федерации.</w:t>
      </w:r>
    </w:p>
    <w:p w:rsidR="00820DA5" w:rsidRDefault="004A78C5" w:rsidP="00C92711">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8.9</w:t>
      </w:r>
      <w:r w:rsidR="0017782C" w:rsidRPr="00D00F8A">
        <w:rPr>
          <w:rFonts w:ascii="Times New Roman" w:eastAsia="Calibri" w:hAnsi="Times New Roman" w:cs="Times New Roman"/>
          <w:color w:val="000000" w:themeColor="text1"/>
          <w:sz w:val="24"/>
          <w:szCs w:val="24"/>
        </w:rPr>
        <w:t>. Настоящий Устав вступает в силу с момента государственной регистрации в установленном законодательством Российской Федерации порядке.</w:t>
      </w:r>
    </w:p>
    <w:p w:rsidR="00C84D4F" w:rsidRDefault="00C84D4F" w:rsidP="00C92711">
      <w:pPr>
        <w:spacing w:after="0" w:line="240" w:lineRule="auto"/>
        <w:ind w:firstLine="709"/>
        <w:jc w:val="both"/>
        <w:rPr>
          <w:rFonts w:ascii="Times New Roman" w:eastAsia="Calibri" w:hAnsi="Times New Roman" w:cs="Times New Roman"/>
          <w:color w:val="000000" w:themeColor="text1"/>
          <w:sz w:val="24"/>
          <w:szCs w:val="24"/>
        </w:rPr>
      </w:pPr>
    </w:p>
    <w:p w:rsidR="00C84D4F" w:rsidRDefault="00C84D4F" w:rsidP="00C84D4F">
      <w:pPr>
        <w:pStyle w:val="a6"/>
        <w:shd w:val="clear" w:color="auto" w:fill="auto"/>
        <w:spacing w:line="240" w:lineRule="auto"/>
        <w:contextualSpacing/>
        <w:jc w:val="center"/>
        <w:rPr>
          <w:b/>
          <w:color w:val="000000" w:themeColor="text1"/>
          <w:sz w:val="24"/>
          <w:szCs w:val="24"/>
        </w:rPr>
      </w:pPr>
      <w:r>
        <w:rPr>
          <w:b/>
          <w:color w:val="000000" w:themeColor="text1"/>
          <w:sz w:val="24"/>
          <w:szCs w:val="24"/>
        </w:rPr>
        <w:t>9</w:t>
      </w:r>
      <w:r w:rsidRPr="00C0702C">
        <w:rPr>
          <w:b/>
          <w:color w:val="000000" w:themeColor="text1"/>
          <w:sz w:val="24"/>
          <w:szCs w:val="24"/>
        </w:rPr>
        <w:t xml:space="preserve">. </w:t>
      </w:r>
      <w:r w:rsidR="00BB5F0E">
        <w:rPr>
          <w:b/>
          <w:color w:val="000000" w:themeColor="text1"/>
          <w:sz w:val="24"/>
          <w:szCs w:val="24"/>
        </w:rPr>
        <w:t>ИЗМЕНЕНИЕ УСТАВА УЧРЕЖДЕНИЯ</w:t>
      </w:r>
    </w:p>
    <w:p w:rsidR="00BB5F0E" w:rsidRPr="00C0702C" w:rsidRDefault="00BB5F0E" w:rsidP="00C84D4F">
      <w:pPr>
        <w:pStyle w:val="a6"/>
        <w:shd w:val="clear" w:color="auto" w:fill="auto"/>
        <w:spacing w:line="240" w:lineRule="auto"/>
        <w:contextualSpacing/>
        <w:jc w:val="center"/>
        <w:rPr>
          <w:b/>
          <w:color w:val="000000" w:themeColor="text1"/>
          <w:sz w:val="24"/>
          <w:szCs w:val="24"/>
        </w:rPr>
      </w:pPr>
    </w:p>
    <w:p w:rsidR="00C84D4F" w:rsidRPr="00C0702C" w:rsidRDefault="00C84D4F" w:rsidP="00C84D4F">
      <w:pPr>
        <w:pStyle w:val="a4"/>
        <w:ind w:firstLine="709"/>
        <w:jc w:val="both"/>
        <w:rPr>
          <w:color w:val="000000" w:themeColor="text1"/>
          <w:sz w:val="24"/>
          <w:szCs w:val="24"/>
        </w:rPr>
      </w:pPr>
      <w:r>
        <w:rPr>
          <w:color w:val="000000" w:themeColor="text1"/>
          <w:sz w:val="24"/>
          <w:szCs w:val="24"/>
        </w:rPr>
        <w:t>9</w:t>
      </w:r>
      <w:r w:rsidRPr="00C0702C">
        <w:rPr>
          <w:color w:val="000000" w:themeColor="text1"/>
          <w:sz w:val="24"/>
          <w:szCs w:val="24"/>
        </w:rPr>
        <w:t>.1.  Внесение изменений и дополнений в настоящий Устав осуществляются в порядке, определенном Учредителем и подлежат регистрации в соответствии с законодательством Российской Федерации.</w:t>
      </w:r>
    </w:p>
    <w:p w:rsidR="00C84D4F" w:rsidRPr="00C0702C" w:rsidRDefault="00C84D4F" w:rsidP="00C84D4F">
      <w:pPr>
        <w:pStyle w:val="a6"/>
        <w:shd w:val="clear" w:color="auto" w:fill="auto"/>
        <w:spacing w:line="240" w:lineRule="auto"/>
        <w:contextualSpacing/>
        <w:rPr>
          <w:color w:val="000000" w:themeColor="text1"/>
          <w:sz w:val="24"/>
          <w:szCs w:val="24"/>
        </w:rPr>
      </w:pPr>
    </w:p>
    <w:p w:rsidR="00C84D4F" w:rsidRPr="00C0702C" w:rsidRDefault="00C84D4F" w:rsidP="00C84D4F">
      <w:pPr>
        <w:pStyle w:val="a6"/>
        <w:shd w:val="clear" w:color="auto" w:fill="auto"/>
        <w:spacing w:line="240" w:lineRule="auto"/>
        <w:contextualSpacing/>
        <w:rPr>
          <w:color w:val="000000" w:themeColor="text1"/>
          <w:sz w:val="24"/>
          <w:szCs w:val="24"/>
        </w:rPr>
      </w:pPr>
    </w:p>
    <w:p w:rsidR="00C84D4F" w:rsidRPr="00123738" w:rsidRDefault="00C84D4F" w:rsidP="00C84D4F">
      <w:pPr>
        <w:spacing w:after="0" w:line="240" w:lineRule="auto"/>
        <w:ind w:firstLine="709"/>
        <w:jc w:val="center"/>
        <w:rPr>
          <w:rFonts w:ascii="Times New Roman" w:eastAsia="Calibri" w:hAnsi="Times New Roman" w:cs="Times New Roman"/>
          <w:color w:val="000000" w:themeColor="text1"/>
          <w:sz w:val="24"/>
          <w:szCs w:val="24"/>
        </w:rPr>
      </w:pPr>
    </w:p>
    <w:sectPr w:rsidR="00C84D4F" w:rsidRPr="00123738" w:rsidSect="007A10BC">
      <w:headerReference w:type="default" r:id="rId10"/>
      <w:headerReference w:type="first" r:id="rId11"/>
      <w:pgSz w:w="11906" w:h="16838"/>
      <w:pgMar w:top="1134" w:right="851" w:bottom="1134"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24" w:rsidRDefault="00674F24" w:rsidP="00A20F74">
      <w:pPr>
        <w:spacing w:after="0" w:line="240" w:lineRule="auto"/>
      </w:pPr>
      <w:r>
        <w:separator/>
      </w:r>
    </w:p>
  </w:endnote>
  <w:endnote w:type="continuationSeparator" w:id="0">
    <w:p w:rsidR="00674F24" w:rsidRDefault="00674F24" w:rsidP="00A2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24" w:rsidRDefault="00674F24" w:rsidP="00A20F74">
      <w:pPr>
        <w:spacing w:after="0" w:line="240" w:lineRule="auto"/>
      </w:pPr>
      <w:r>
        <w:separator/>
      </w:r>
    </w:p>
  </w:footnote>
  <w:footnote w:type="continuationSeparator" w:id="0">
    <w:p w:rsidR="00674F24" w:rsidRDefault="00674F24" w:rsidP="00A20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1" w:rsidRDefault="00490421" w:rsidP="00490421">
    <w:pPr>
      <w:pStyle w:val="aa"/>
    </w:pPr>
  </w:p>
  <w:p w:rsidR="00490421" w:rsidRDefault="004904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1" w:rsidRDefault="00490421">
    <w:pPr>
      <w:pStyle w:val="aa"/>
      <w:jc w:val="center"/>
    </w:pPr>
  </w:p>
  <w:p w:rsidR="00490421" w:rsidRDefault="004904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629134"/>
    <w:lvl w:ilvl="0">
      <w:numFmt w:val="bullet"/>
      <w:lvlText w:val="*"/>
      <w:lvlJc w:val="left"/>
    </w:lvl>
  </w:abstractNum>
  <w:abstractNum w:abstractNumId="1">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9"/>
    <w:multiLevelType w:val="multilevel"/>
    <w:tmpl w:val="0000000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00000010"/>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00000012"/>
    <w:lvl w:ilvl="0">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B"/>
    <w:multiLevelType w:val="multilevel"/>
    <w:tmpl w:val="0000001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D"/>
    <w:multiLevelType w:val="multilevel"/>
    <w:tmpl w:val="0000001C"/>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F"/>
    <w:multiLevelType w:val="multilevel"/>
    <w:tmpl w:val="0000001E"/>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25"/>
    <w:multiLevelType w:val="multilevel"/>
    <w:tmpl w:val="0000002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27"/>
    <w:multiLevelType w:val="multilevel"/>
    <w:tmpl w:val="0000002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6B468FC"/>
    <w:multiLevelType w:val="singleLevel"/>
    <w:tmpl w:val="D65E8E2E"/>
    <w:lvl w:ilvl="0">
      <w:numFmt w:val="none"/>
      <w:lvlText w:val=""/>
      <w:lvlJc w:val="left"/>
      <w:pPr>
        <w:tabs>
          <w:tab w:val="num" w:pos="360"/>
        </w:tabs>
      </w:pPr>
    </w:lvl>
  </w:abstractNum>
  <w:abstractNum w:abstractNumId="16">
    <w:nsid w:val="0EBE4661"/>
    <w:multiLevelType w:val="hybridMultilevel"/>
    <w:tmpl w:val="532E984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nsid w:val="10CD4EAC"/>
    <w:multiLevelType w:val="singleLevel"/>
    <w:tmpl w:val="070E16CE"/>
    <w:lvl w:ilvl="0">
      <w:numFmt w:val="none"/>
      <w:lvlText w:val=""/>
      <w:lvlJc w:val="left"/>
      <w:pPr>
        <w:tabs>
          <w:tab w:val="num" w:pos="360"/>
        </w:tabs>
      </w:pPr>
    </w:lvl>
  </w:abstractNum>
  <w:abstractNum w:abstractNumId="18">
    <w:nsid w:val="13857C13"/>
    <w:multiLevelType w:val="hybridMultilevel"/>
    <w:tmpl w:val="8F6002FE"/>
    <w:lvl w:ilvl="0" w:tplc="65AE2E90">
      <w:start w:val="1"/>
      <w:numFmt w:val="bullet"/>
      <w:lvlText w:val="-"/>
      <w:lvlJc w:val="left"/>
      <w:pPr>
        <w:ind w:left="720" w:hanging="360"/>
      </w:pPr>
      <w:rPr>
        <w:rFonts w:ascii="Times New Roman" w:hAnsi="Times New Roman" w:cs="Times New Roman" w:hint="default"/>
      </w:rPr>
    </w:lvl>
    <w:lvl w:ilvl="1" w:tplc="65AE2E90">
      <w:start w:val="1"/>
      <w:numFmt w:val="bullet"/>
      <w:lvlText w:val="-"/>
      <w:lvlJc w:val="left"/>
      <w:pPr>
        <w:ind w:left="3905"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183C20"/>
    <w:multiLevelType w:val="singleLevel"/>
    <w:tmpl w:val="384AEA04"/>
    <w:lvl w:ilvl="0">
      <w:numFmt w:val="none"/>
      <w:lvlText w:val=""/>
      <w:lvlJc w:val="left"/>
      <w:pPr>
        <w:tabs>
          <w:tab w:val="num" w:pos="360"/>
        </w:tabs>
      </w:pPr>
    </w:lvl>
  </w:abstractNum>
  <w:abstractNum w:abstractNumId="20">
    <w:nsid w:val="232B67FE"/>
    <w:multiLevelType w:val="singleLevel"/>
    <w:tmpl w:val="374EF8C6"/>
    <w:lvl w:ilvl="0">
      <w:numFmt w:val="none"/>
      <w:lvlText w:val=""/>
      <w:lvlJc w:val="left"/>
      <w:pPr>
        <w:tabs>
          <w:tab w:val="num" w:pos="360"/>
        </w:tabs>
      </w:pPr>
    </w:lvl>
  </w:abstractNum>
  <w:abstractNum w:abstractNumId="21">
    <w:nsid w:val="258F1D87"/>
    <w:multiLevelType w:val="singleLevel"/>
    <w:tmpl w:val="7E608C0E"/>
    <w:lvl w:ilvl="0">
      <w:numFmt w:val="none"/>
      <w:lvlText w:val=""/>
      <w:lvlJc w:val="left"/>
      <w:pPr>
        <w:tabs>
          <w:tab w:val="num" w:pos="360"/>
        </w:tabs>
      </w:pPr>
    </w:lvl>
  </w:abstractNum>
  <w:abstractNum w:abstractNumId="22">
    <w:nsid w:val="38DE5AC8"/>
    <w:multiLevelType w:val="singleLevel"/>
    <w:tmpl w:val="93CC9060"/>
    <w:lvl w:ilvl="0">
      <w:numFmt w:val="none"/>
      <w:lvlText w:val=""/>
      <w:lvlJc w:val="left"/>
      <w:pPr>
        <w:tabs>
          <w:tab w:val="num" w:pos="360"/>
        </w:tabs>
      </w:pPr>
    </w:lvl>
  </w:abstractNum>
  <w:abstractNum w:abstractNumId="23">
    <w:nsid w:val="3BC70FB3"/>
    <w:multiLevelType w:val="singleLevel"/>
    <w:tmpl w:val="33C2F426"/>
    <w:lvl w:ilvl="0">
      <w:numFmt w:val="none"/>
      <w:lvlText w:val=""/>
      <w:lvlJc w:val="left"/>
      <w:pPr>
        <w:tabs>
          <w:tab w:val="num" w:pos="360"/>
        </w:tabs>
      </w:pPr>
    </w:lvl>
  </w:abstractNum>
  <w:abstractNum w:abstractNumId="24">
    <w:nsid w:val="3D3133F8"/>
    <w:multiLevelType w:val="multilevel"/>
    <w:tmpl w:val="95C8C41C"/>
    <w:lvl w:ilvl="0">
      <w:start w:val="2"/>
      <w:numFmt w:val="decimal"/>
      <w:lvlText w:val="%1"/>
      <w:lvlJc w:val="left"/>
      <w:pPr>
        <w:ind w:left="480" w:hanging="480"/>
      </w:pPr>
      <w:rPr>
        <w:rFonts w:hint="default"/>
      </w:rPr>
    </w:lvl>
    <w:lvl w:ilvl="1">
      <w:start w:val="3"/>
      <w:numFmt w:val="decimal"/>
      <w:lvlText w:val="%1.%2"/>
      <w:lvlJc w:val="left"/>
      <w:pPr>
        <w:ind w:left="2051" w:hanging="480"/>
      </w:pPr>
      <w:rPr>
        <w:rFonts w:hint="default"/>
      </w:rPr>
    </w:lvl>
    <w:lvl w:ilvl="2">
      <w:start w:val="1"/>
      <w:numFmt w:val="decimal"/>
      <w:lvlText w:val="%1.%2.%3"/>
      <w:lvlJc w:val="left"/>
      <w:pPr>
        <w:ind w:left="3862" w:hanging="720"/>
      </w:pPr>
      <w:rPr>
        <w:rFonts w:hint="default"/>
        <w:color w:val="000000"/>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5">
    <w:nsid w:val="3D6C0DF2"/>
    <w:multiLevelType w:val="singleLevel"/>
    <w:tmpl w:val="2094215A"/>
    <w:lvl w:ilvl="0">
      <w:numFmt w:val="none"/>
      <w:lvlText w:val=""/>
      <w:lvlJc w:val="left"/>
      <w:pPr>
        <w:tabs>
          <w:tab w:val="num" w:pos="360"/>
        </w:tabs>
      </w:pPr>
    </w:lvl>
  </w:abstractNum>
  <w:abstractNum w:abstractNumId="26">
    <w:nsid w:val="40302A43"/>
    <w:multiLevelType w:val="singleLevel"/>
    <w:tmpl w:val="CD467C92"/>
    <w:lvl w:ilvl="0">
      <w:numFmt w:val="none"/>
      <w:lvlText w:val=""/>
      <w:lvlJc w:val="left"/>
      <w:pPr>
        <w:tabs>
          <w:tab w:val="num" w:pos="360"/>
        </w:tabs>
      </w:pPr>
    </w:lvl>
  </w:abstractNum>
  <w:abstractNum w:abstractNumId="27">
    <w:nsid w:val="413B3156"/>
    <w:multiLevelType w:val="hybridMultilevel"/>
    <w:tmpl w:val="BEA42E8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39E539B"/>
    <w:multiLevelType w:val="multilevel"/>
    <w:tmpl w:val="5AE2EC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443453"/>
    <w:multiLevelType w:val="multilevel"/>
    <w:tmpl w:val="41D87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996E9A"/>
    <w:multiLevelType w:val="multilevel"/>
    <w:tmpl w:val="97BA6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D02090D"/>
    <w:multiLevelType w:val="singleLevel"/>
    <w:tmpl w:val="8390CAA4"/>
    <w:lvl w:ilvl="0">
      <w:numFmt w:val="none"/>
      <w:lvlText w:val=""/>
      <w:lvlJc w:val="left"/>
      <w:pPr>
        <w:tabs>
          <w:tab w:val="num" w:pos="360"/>
        </w:tabs>
      </w:pPr>
    </w:lvl>
  </w:abstractNum>
  <w:abstractNum w:abstractNumId="32">
    <w:nsid w:val="4E4D23C6"/>
    <w:multiLevelType w:val="singleLevel"/>
    <w:tmpl w:val="9C981B6E"/>
    <w:lvl w:ilvl="0">
      <w:numFmt w:val="none"/>
      <w:lvlText w:val=""/>
      <w:lvlJc w:val="left"/>
      <w:pPr>
        <w:tabs>
          <w:tab w:val="num" w:pos="360"/>
        </w:tabs>
      </w:pPr>
    </w:lvl>
  </w:abstractNum>
  <w:abstractNum w:abstractNumId="33">
    <w:nsid w:val="502139EC"/>
    <w:multiLevelType w:val="multilevel"/>
    <w:tmpl w:val="C10455BE"/>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1A27481"/>
    <w:multiLevelType w:val="singleLevel"/>
    <w:tmpl w:val="960A96A4"/>
    <w:lvl w:ilvl="0">
      <w:numFmt w:val="none"/>
      <w:lvlText w:val=""/>
      <w:lvlJc w:val="left"/>
      <w:pPr>
        <w:tabs>
          <w:tab w:val="num" w:pos="360"/>
        </w:tabs>
      </w:pPr>
    </w:lvl>
  </w:abstractNum>
  <w:abstractNum w:abstractNumId="35">
    <w:nsid w:val="51F0246F"/>
    <w:multiLevelType w:val="singleLevel"/>
    <w:tmpl w:val="8604E5DE"/>
    <w:lvl w:ilvl="0">
      <w:numFmt w:val="none"/>
      <w:lvlText w:val=""/>
      <w:lvlJc w:val="left"/>
      <w:pPr>
        <w:tabs>
          <w:tab w:val="num" w:pos="360"/>
        </w:tabs>
      </w:pPr>
    </w:lvl>
  </w:abstractNum>
  <w:abstractNum w:abstractNumId="36">
    <w:nsid w:val="5AAC3DEF"/>
    <w:multiLevelType w:val="hybridMultilevel"/>
    <w:tmpl w:val="90F200BC"/>
    <w:lvl w:ilvl="0" w:tplc="65AE2E9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47401E8"/>
    <w:multiLevelType w:val="hybridMultilevel"/>
    <w:tmpl w:val="7DD60F80"/>
    <w:lvl w:ilvl="0" w:tplc="0784C988">
      <w:numFmt w:val="bullet"/>
      <w:lvlText w:val="-"/>
      <w:lvlJc w:val="left"/>
      <w:pPr>
        <w:ind w:left="398" w:hanging="140"/>
      </w:pPr>
      <w:rPr>
        <w:rFonts w:ascii="Times New Roman" w:eastAsia="Times New Roman" w:hAnsi="Times New Roman" w:cs="Times New Roman" w:hint="default"/>
        <w:w w:val="99"/>
        <w:sz w:val="24"/>
        <w:szCs w:val="24"/>
        <w:lang w:val="ru-RU" w:eastAsia="ru-RU" w:bidi="ru-RU"/>
      </w:rPr>
    </w:lvl>
    <w:lvl w:ilvl="1" w:tplc="2362AB3A">
      <w:numFmt w:val="bullet"/>
      <w:lvlText w:val="•"/>
      <w:lvlJc w:val="left"/>
      <w:pPr>
        <w:ind w:left="1412" w:hanging="140"/>
      </w:pPr>
      <w:rPr>
        <w:lang w:val="ru-RU" w:eastAsia="ru-RU" w:bidi="ru-RU"/>
      </w:rPr>
    </w:lvl>
    <w:lvl w:ilvl="2" w:tplc="7F381E74">
      <w:numFmt w:val="bullet"/>
      <w:lvlText w:val="•"/>
      <w:lvlJc w:val="left"/>
      <w:pPr>
        <w:ind w:left="2425" w:hanging="140"/>
      </w:pPr>
      <w:rPr>
        <w:lang w:val="ru-RU" w:eastAsia="ru-RU" w:bidi="ru-RU"/>
      </w:rPr>
    </w:lvl>
    <w:lvl w:ilvl="3" w:tplc="A3625D68">
      <w:numFmt w:val="bullet"/>
      <w:lvlText w:val="•"/>
      <w:lvlJc w:val="left"/>
      <w:pPr>
        <w:ind w:left="3437" w:hanging="140"/>
      </w:pPr>
      <w:rPr>
        <w:lang w:val="ru-RU" w:eastAsia="ru-RU" w:bidi="ru-RU"/>
      </w:rPr>
    </w:lvl>
    <w:lvl w:ilvl="4" w:tplc="ED242234">
      <w:numFmt w:val="bullet"/>
      <w:lvlText w:val="•"/>
      <w:lvlJc w:val="left"/>
      <w:pPr>
        <w:ind w:left="4450" w:hanging="140"/>
      </w:pPr>
      <w:rPr>
        <w:lang w:val="ru-RU" w:eastAsia="ru-RU" w:bidi="ru-RU"/>
      </w:rPr>
    </w:lvl>
    <w:lvl w:ilvl="5" w:tplc="9034C212">
      <w:numFmt w:val="bullet"/>
      <w:lvlText w:val="•"/>
      <w:lvlJc w:val="left"/>
      <w:pPr>
        <w:ind w:left="5463" w:hanging="140"/>
      </w:pPr>
      <w:rPr>
        <w:lang w:val="ru-RU" w:eastAsia="ru-RU" w:bidi="ru-RU"/>
      </w:rPr>
    </w:lvl>
    <w:lvl w:ilvl="6" w:tplc="B456D140">
      <w:numFmt w:val="bullet"/>
      <w:lvlText w:val="•"/>
      <w:lvlJc w:val="left"/>
      <w:pPr>
        <w:ind w:left="6475" w:hanging="140"/>
      </w:pPr>
      <w:rPr>
        <w:lang w:val="ru-RU" w:eastAsia="ru-RU" w:bidi="ru-RU"/>
      </w:rPr>
    </w:lvl>
    <w:lvl w:ilvl="7" w:tplc="2CD441C0">
      <w:numFmt w:val="bullet"/>
      <w:lvlText w:val="•"/>
      <w:lvlJc w:val="left"/>
      <w:pPr>
        <w:ind w:left="7488" w:hanging="140"/>
      </w:pPr>
      <w:rPr>
        <w:lang w:val="ru-RU" w:eastAsia="ru-RU" w:bidi="ru-RU"/>
      </w:rPr>
    </w:lvl>
    <w:lvl w:ilvl="8" w:tplc="F2F4FF92">
      <w:numFmt w:val="bullet"/>
      <w:lvlText w:val="•"/>
      <w:lvlJc w:val="left"/>
      <w:pPr>
        <w:ind w:left="8501" w:hanging="140"/>
      </w:pPr>
      <w:rPr>
        <w:lang w:val="ru-RU" w:eastAsia="ru-RU" w:bidi="ru-RU"/>
      </w:rPr>
    </w:lvl>
  </w:abstractNum>
  <w:abstractNum w:abstractNumId="38">
    <w:nsid w:val="6A965335"/>
    <w:multiLevelType w:val="singleLevel"/>
    <w:tmpl w:val="190AFDBC"/>
    <w:lvl w:ilvl="0">
      <w:numFmt w:val="none"/>
      <w:lvlText w:val=""/>
      <w:lvlJc w:val="left"/>
      <w:pPr>
        <w:tabs>
          <w:tab w:val="num" w:pos="360"/>
        </w:tabs>
      </w:pPr>
    </w:lvl>
  </w:abstractNum>
  <w:abstractNum w:abstractNumId="39">
    <w:nsid w:val="6BB37842"/>
    <w:multiLevelType w:val="hybridMultilevel"/>
    <w:tmpl w:val="3CF61D26"/>
    <w:lvl w:ilvl="0" w:tplc="664274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D4742"/>
    <w:multiLevelType w:val="multilevel"/>
    <w:tmpl w:val="FE6C0E90"/>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6F7409AA"/>
    <w:multiLevelType w:val="multilevel"/>
    <w:tmpl w:val="8E4218F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2B96D26"/>
    <w:multiLevelType w:val="multilevel"/>
    <w:tmpl w:val="511AC334"/>
    <w:lvl w:ilvl="0">
      <w:start w:val="1"/>
      <w:numFmt w:val="decimal"/>
      <w:lvlText w:val="%1"/>
      <w:lvlJc w:val="left"/>
      <w:pPr>
        <w:ind w:left="420" w:hanging="420"/>
      </w:pPr>
      <w:rPr>
        <w:rFonts w:hint="default"/>
      </w:rPr>
    </w:lvl>
    <w:lvl w:ilvl="1">
      <w:start w:val="1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83973BB"/>
    <w:multiLevelType w:val="singleLevel"/>
    <w:tmpl w:val="A30EC6E4"/>
    <w:lvl w:ilvl="0">
      <w:numFmt w:val="none"/>
      <w:lvlText w:val=""/>
      <w:lvlJc w:val="left"/>
      <w:pPr>
        <w:tabs>
          <w:tab w:val="num" w:pos="360"/>
        </w:tabs>
      </w:pPr>
    </w:lvl>
  </w:abstractNum>
  <w:abstractNum w:abstractNumId="44">
    <w:nsid w:val="79A21D5B"/>
    <w:multiLevelType w:val="multilevel"/>
    <w:tmpl w:val="D2A215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2"/>
  </w:num>
  <w:num w:numId="3">
    <w:abstractNumId w:val="41"/>
  </w:num>
  <w:num w:numId="4">
    <w:abstractNumId w:val="24"/>
  </w:num>
  <w:num w:numId="5">
    <w:abstractNumId w:val="3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0"/>
    <w:lvlOverride w:ilvl="0">
      <w:lvl w:ilvl="0">
        <w:numFmt w:val="bullet"/>
        <w:lvlText w:val="-"/>
        <w:legacy w:legacy="1" w:legacySpace="0" w:legacyIndent="341"/>
        <w:lvlJc w:val="left"/>
        <w:rPr>
          <w:rFonts w:ascii="Times New Roman" w:hAnsi="Times New Roman" w:hint="default"/>
        </w:rPr>
      </w:lvl>
    </w:lvlOverride>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32"/>
  </w:num>
  <w:num w:numId="23">
    <w:abstractNumId w:val="26"/>
  </w:num>
  <w:num w:numId="24">
    <w:abstractNumId w:val="31"/>
  </w:num>
  <w:num w:numId="25">
    <w:abstractNumId w:val="15"/>
  </w:num>
  <w:num w:numId="26">
    <w:abstractNumId w:val="19"/>
  </w:num>
  <w:num w:numId="27">
    <w:abstractNumId w:val="21"/>
  </w:num>
  <w:num w:numId="28">
    <w:abstractNumId w:val="25"/>
  </w:num>
  <w:num w:numId="29">
    <w:abstractNumId w:val="23"/>
  </w:num>
  <w:num w:numId="30">
    <w:abstractNumId w:val="17"/>
  </w:num>
  <w:num w:numId="31">
    <w:abstractNumId w:val="38"/>
  </w:num>
  <w:num w:numId="32">
    <w:abstractNumId w:val="43"/>
  </w:num>
  <w:num w:numId="33">
    <w:abstractNumId w:val="34"/>
  </w:num>
  <w:num w:numId="34">
    <w:abstractNumId w:val="35"/>
  </w:num>
  <w:num w:numId="35">
    <w:abstractNumId w:val="20"/>
  </w:num>
  <w:num w:numId="36">
    <w:abstractNumId w:val="22"/>
  </w:num>
  <w:num w:numId="37">
    <w:abstractNumId w:val="16"/>
  </w:num>
  <w:num w:numId="38">
    <w:abstractNumId w:val="39"/>
  </w:num>
  <w:num w:numId="39">
    <w:abstractNumId w:val="27"/>
  </w:num>
  <w:num w:numId="40">
    <w:abstractNumId w:val="29"/>
  </w:num>
  <w:num w:numId="41">
    <w:abstractNumId w:val="28"/>
  </w:num>
  <w:num w:numId="42">
    <w:abstractNumId w:val="33"/>
  </w:num>
  <w:num w:numId="43">
    <w:abstractNumId w:val="37"/>
  </w:num>
  <w:num w:numId="44">
    <w:abstractNumId w:val="36"/>
  </w:num>
  <w:num w:numId="45">
    <w:abstractNumId w:val="18"/>
  </w:num>
  <w:num w:numId="46">
    <w:abstractNumId w:val="37"/>
  </w:num>
  <w:num w:numId="47">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89"/>
    <w:rsid w:val="00001732"/>
    <w:rsid w:val="000028B7"/>
    <w:rsid w:val="000037CC"/>
    <w:rsid w:val="00003FB3"/>
    <w:rsid w:val="000105B7"/>
    <w:rsid w:val="00010D68"/>
    <w:rsid w:val="00012807"/>
    <w:rsid w:val="000142EB"/>
    <w:rsid w:val="0001726E"/>
    <w:rsid w:val="000205C6"/>
    <w:rsid w:val="00023F1B"/>
    <w:rsid w:val="000252D7"/>
    <w:rsid w:val="00025AAD"/>
    <w:rsid w:val="00026F23"/>
    <w:rsid w:val="00030A08"/>
    <w:rsid w:val="00032405"/>
    <w:rsid w:val="00033DE4"/>
    <w:rsid w:val="0004331F"/>
    <w:rsid w:val="000442DD"/>
    <w:rsid w:val="00045617"/>
    <w:rsid w:val="00046AFE"/>
    <w:rsid w:val="00050758"/>
    <w:rsid w:val="00050DDE"/>
    <w:rsid w:val="00051466"/>
    <w:rsid w:val="00052670"/>
    <w:rsid w:val="00054503"/>
    <w:rsid w:val="00056F16"/>
    <w:rsid w:val="000571B8"/>
    <w:rsid w:val="0006074E"/>
    <w:rsid w:val="00061A1C"/>
    <w:rsid w:val="00063EBD"/>
    <w:rsid w:val="000657DD"/>
    <w:rsid w:val="0007268B"/>
    <w:rsid w:val="00072D8D"/>
    <w:rsid w:val="000735C4"/>
    <w:rsid w:val="0007574C"/>
    <w:rsid w:val="00080CEC"/>
    <w:rsid w:val="00083207"/>
    <w:rsid w:val="000840FC"/>
    <w:rsid w:val="00084C5D"/>
    <w:rsid w:val="0008650F"/>
    <w:rsid w:val="0009039F"/>
    <w:rsid w:val="0009517F"/>
    <w:rsid w:val="00095848"/>
    <w:rsid w:val="00095B4A"/>
    <w:rsid w:val="00095D69"/>
    <w:rsid w:val="0009642F"/>
    <w:rsid w:val="000A3CB5"/>
    <w:rsid w:val="000A48C4"/>
    <w:rsid w:val="000A6B20"/>
    <w:rsid w:val="000A6BE1"/>
    <w:rsid w:val="000B00E6"/>
    <w:rsid w:val="000B0A41"/>
    <w:rsid w:val="000B0FDA"/>
    <w:rsid w:val="000B213F"/>
    <w:rsid w:val="000B29FB"/>
    <w:rsid w:val="000B38C1"/>
    <w:rsid w:val="000B3F6C"/>
    <w:rsid w:val="000B548E"/>
    <w:rsid w:val="000B7D23"/>
    <w:rsid w:val="000C0785"/>
    <w:rsid w:val="000C07A5"/>
    <w:rsid w:val="000C28BD"/>
    <w:rsid w:val="000C2FAC"/>
    <w:rsid w:val="000C49CC"/>
    <w:rsid w:val="000C5095"/>
    <w:rsid w:val="000C7887"/>
    <w:rsid w:val="000D0C9A"/>
    <w:rsid w:val="000D2F42"/>
    <w:rsid w:val="000D5238"/>
    <w:rsid w:val="000D573B"/>
    <w:rsid w:val="000E0054"/>
    <w:rsid w:val="000E1E2A"/>
    <w:rsid w:val="000E2D51"/>
    <w:rsid w:val="000E4332"/>
    <w:rsid w:val="000E5B4B"/>
    <w:rsid w:val="000E5F33"/>
    <w:rsid w:val="000F005B"/>
    <w:rsid w:val="000F1D3E"/>
    <w:rsid w:val="000F3156"/>
    <w:rsid w:val="00101520"/>
    <w:rsid w:val="00101F54"/>
    <w:rsid w:val="0010526C"/>
    <w:rsid w:val="00110845"/>
    <w:rsid w:val="00113D59"/>
    <w:rsid w:val="00113E79"/>
    <w:rsid w:val="001222CA"/>
    <w:rsid w:val="00123738"/>
    <w:rsid w:val="0012642E"/>
    <w:rsid w:val="00130877"/>
    <w:rsid w:val="0014081C"/>
    <w:rsid w:val="0014188E"/>
    <w:rsid w:val="00146A16"/>
    <w:rsid w:val="00150133"/>
    <w:rsid w:val="00150CF8"/>
    <w:rsid w:val="00151504"/>
    <w:rsid w:val="00154555"/>
    <w:rsid w:val="00161F54"/>
    <w:rsid w:val="00173064"/>
    <w:rsid w:val="00173779"/>
    <w:rsid w:val="00174CFC"/>
    <w:rsid w:val="0017782C"/>
    <w:rsid w:val="0018619B"/>
    <w:rsid w:val="00187611"/>
    <w:rsid w:val="00187931"/>
    <w:rsid w:val="0019232B"/>
    <w:rsid w:val="001932A7"/>
    <w:rsid w:val="0019389B"/>
    <w:rsid w:val="00194523"/>
    <w:rsid w:val="00194A4D"/>
    <w:rsid w:val="001963FD"/>
    <w:rsid w:val="001A1B95"/>
    <w:rsid w:val="001A1D15"/>
    <w:rsid w:val="001A28A8"/>
    <w:rsid w:val="001A7499"/>
    <w:rsid w:val="001A7B83"/>
    <w:rsid w:val="001B01B9"/>
    <w:rsid w:val="001B064A"/>
    <w:rsid w:val="001B081C"/>
    <w:rsid w:val="001B34BB"/>
    <w:rsid w:val="001B42AB"/>
    <w:rsid w:val="001B4BCF"/>
    <w:rsid w:val="001C1C48"/>
    <w:rsid w:val="001C6601"/>
    <w:rsid w:val="001D1125"/>
    <w:rsid w:val="001D18CB"/>
    <w:rsid w:val="001D229E"/>
    <w:rsid w:val="001D2A39"/>
    <w:rsid w:val="001D55D9"/>
    <w:rsid w:val="001D6A75"/>
    <w:rsid w:val="001E086F"/>
    <w:rsid w:val="001E17C4"/>
    <w:rsid w:val="001E1CC0"/>
    <w:rsid w:val="001E4943"/>
    <w:rsid w:val="001E4C36"/>
    <w:rsid w:val="001E5AAC"/>
    <w:rsid w:val="001E65DD"/>
    <w:rsid w:val="001F3A32"/>
    <w:rsid w:val="001F56C3"/>
    <w:rsid w:val="001F5787"/>
    <w:rsid w:val="001F6A03"/>
    <w:rsid w:val="0020141E"/>
    <w:rsid w:val="00203EBA"/>
    <w:rsid w:val="002118DB"/>
    <w:rsid w:val="00212606"/>
    <w:rsid w:val="00213BB7"/>
    <w:rsid w:val="00214CF4"/>
    <w:rsid w:val="00215103"/>
    <w:rsid w:val="00215625"/>
    <w:rsid w:val="00216839"/>
    <w:rsid w:val="0021733E"/>
    <w:rsid w:val="00220CA4"/>
    <w:rsid w:val="002215DF"/>
    <w:rsid w:val="00221CF2"/>
    <w:rsid w:val="0022222A"/>
    <w:rsid w:val="00222356"/>
    <w:rsid w:val="00222B71"/>
    <w:rsid w:val="00223EFD"/>
    <w:rsid w:val="00225A70"/>
    <w:rsid w:val="00226461"/>
    <w:rsid w:val="002271C4"/>
    <w:rsid w:val="00231908"/>
    <w:rsid w:val="002320F5"/>
    <w:rsid w:val="0023225E"/>
    <w:rsid w:val="002334F0"/>
    <w:rsid w:val="00235393"/>
    <w:rsid w:val="00235DE7"/>
    <w:rsid w:val="00236CAB"/>
    <w:rsid w:val="00240274"/>
    <w:rsid w:val="002410F6"/>
    <w:rsid w:val="00241BC6"/>
    <w:rsid w:val="00241FC7"/>
    <w:rsid w:val="00243D27"/>
    <w:rsid w:val="0025232D"/>
    <w:rsid w:val="0025270C"/>
    <w:rsid w:val="0025737A"/>
    <w:rsid w:val="002632D8"/>
    <w:rsid w:val="00264E43"/>
    <w:rsid w:val="00265895"/>
    <w:rsid w:val="00265D87"/>
    <w:rsid w:val="0027212C"/>
    <w:rsid w:val="00273AC4"/>
    <w:rsid w:val="0027628F"/>
    <w:rsid w:val="00277D40"/>
    <w:rsid w:val="00280797"/>
    <w:rsid w:val="00282265"/>
    <w:rsid w:val="0028421E"/>
    <w:rsid w:val="00285788"/>
    <w:rsid w:val="00287BBF"/>
    <w:rsid w:val="00291E24"/>
    <w:rsid w:val="00293385"/>
    <w:rsid w:val="002940FA"/>
    <w:rsid w:val="002947E2"/>
    <w:rsid w:val="00295B45"/>
    <w:rsid w:val="002A047E"/>
    <w:rsid w:val="002A2BA9"/>
    <w:rsid w:val="002A2F17"/>
    <w:rsid w:val="002A328B"/>
    <w:rsid w:val="002A3FE9"/>
    <w:rsid w:val="002A4715"/>
    <w:rsid w:val="002A6CD0"/>
    <w:rsid w:val="002A6D81"/>
    <w:rsid w:val="002B21C7"/>
    <w:rsid w:val="002B4065"/>
    <w:rsid w:val="002B4B01"/>
    <w:rsid w:val="002C038B"/>
    <w:rsid w:val="002C2CCF"/>
    <w:rsid w:val="002D284E"/>
    <w:rsid w:val="002D3E94"/>
    <w:rsid w:val="002D4AB8"/>
    <w:rsid w:val="002D71D0"/>
    <w:rsid w:val="002E1407"/>
    <w:rsid w:val="002E1A15"/>
    <w:rsid w:val="002E1E56"/>
    <w:rsid w:val="002E1E65"/>
    <w:rsid w:val="002E280C"/>
    <w:rsid w:val="002E4921"/>
    <w:rsid w:val="002E4DF8"/>
    <w:rsid w:val="002F18EA"/>
    <w:rsid w:val="002F28F6"/>
    <w:rsid w:val="002F3CAE"/>
    <w:rsid w:val="002F57EB"/>
    <w:rsid w:val="00302822"/>
    <w:rsid w:val="00302CFB"/>
    <w:rsid w:val="00304EE4"/>
    <w:rsid w:val="003070AB"/>
    <w:rsid w:val="00310995"/>
    <w:rsid w:val="003126F5"/>
    <w:rsid w:val="00312B51"/>
    <w:rsid w:val="003135D5"/>
    <w:rsid w:val="003166A0"/>
    <w:rsid w:val="00317A88"/>
    <w:rsid w:val="003202CC"/>
    <w:rsid w:val="003214DC"/>
    <w:rsid w:val="00325B4D"/>
    <w:rsid w:val="00325F0D"/>
    <w:rsid w:val="00332476"/>
    <w:rsid w:val="0033506B"/>
    <w:rsid w:val="00335AF0"/>
    <w:rsid w:val="00343DED"/>
    <w:rsid w:val="00345839"/>
    <w:rsid w:val="0034634D"/>
    <w:rsid w:val="00347D72"/>
    <w:rsid w:val="0035035C"/>
    <w:rsid w:val="00350AA3"/>
    <w:rsid w:val="003720B8"/>
    <w:rsid w:val="00372321"/>
    <w:rsid w:val="00372BA1"/>
    <w:rsid w:val="00375642"/>
    <w:rsid w:val="00380D40"/>
    <w:rsid w:val="00382F42"/>
    <w:rsid w:val="00386D76"/>
    <w:rsid w:val="003879B6"/>
    <w:rsid w:val="00392FE4"/>
    <w:rsid w:val="00394D8D"/>
    <w:rsid w:val="003970C0"/>
    <w:rsid w:val="003A1FC0"/>
    <w:rsid w:val="003A203C"/>
    <w:rsid w:val="003A264B"/>
    <w:rsid w:val="003A4EB9"/>
    <w:rsid w:val="003B5857"/>
    <w:rsid w:val="003B715A"/>
    <w:rsid w:val="003B7723"/>
    <w:rsid w:val="003B7774"/>
    <w:rsid w:val="003C377F"/>
    <w:rsid w:val="003C78EE"/>
    <w:rsid w:val="003D043A"/>
    <w:rsid w:val="003D06F4"/>
    <w:rsid w:val="003D28A3"/>
    <w:rsid w:val="003D2F38"/>
    <w:rsid w:val="003D42C8"/>
    <w:rsid w:val="003D7249"/>
    <w:rsid w:val="003D7D1D"/>
    <w:rsid w:val="003E1484"/>
    <w:rsid w:val="003E5910"/>
    <w:rsid w:val="003E6692"/>
    <w:rsid w:val="003E6B68"/>
    <w:rsid w:val="003F297D"/>
    <w:rsid w:val="003F2D40"/>
    <w:rsid w:val="003F2D4C"/>
    <w:rsid w:val="003F531A"/>
    <w:rsid w:val="003F7BF5"/>
    <w:rsid w:val="00401957"/>
    <w:rsid w:val="0040243C"/>
    <w:rsid w:val="00402A82"/>
    <w:rsid w:val="00404651"/>
    <w:rsid w:val="004067CE"/>
    <w:rsid w:val="00407920"/>
    <w:rsid w:val="0041206C"/>
    <w:rsid w:val="004130F4"/>
    <w:rsid w:val="00414903"/>
    <w:rsid w:val="004171AA"/>
    <w:rsid w:val="004218AD"/>
    <w:rsid w:val="00424617"/>
    <w:rsid w:val="00432C9A"/>
    <w:rsid w:val="00432DD4"/>
    <w:rsid w:val="0043300F"/>
    <w:rsid w:val="00433DBB"/>
    <w:rsid w:val="00435CEA"/>
    <w:rsid w:val="00436BBE"/>
    <w:rsid w:val="00440028"/>
    <w:rsid w:val="004406EA"/>
    <w:rsid w:val="00441FDF"/>
    <w:rsid w:val="004420DB"/>
    <w:rsid w:val="00444C48"/>
    <w:rsid w:val="00445B9A"/>
    <w:rsid w:val="00447E82"/>
    <w:rsid w:val="00452679"/>
    <w:rsid w:val="004542A8"/>
    <w:rsid w:val="004555CC"/>
    <w:rsid w:val="00456795"/>
    <w:rsid w:val="00456E85"/>
    <w:rsid w:val="00462F70"/>
    <w:rsid w:val="00464221"/>
    <w:rsid w:val="00470329"/>
    <w:rsid w:val="004705BA"/>
    <w:rsid w:val="0047084D"/>
    <w:rsid w:val="00472D32"/>
    <w:rsid w:val="0048125B"/>
    <w:rsid w:val="00483E55"/>
    <w:rsid w:val="00490421"/>
    <w:rsid w:val="004914B6"/>
    <w:rsid w:val="00493130"/>
    <w:rsid w:val="004A0628"/>
    <w:rsid w:val="004A0F63"/>
    <w:rsid w:val="004A2CC5"/>
    <w:rsid w:val="004A2EF0"/>
    <w:rsid w:val="004A30C7"/>
    <w:rsid w:val="004A4BD3"/>
    <w:rsid w:val="004A55C1"/>
    <w:rsid w:val="004A711C"/>
    <w:rsid w:val="004A78C5"/>
    <w:rsid w:val="004B2ECA"/>
    <w:rsid w:val="004B5425"/>
    <w:rsid w:val="004B56BE"/>
    <w:rsid w:val="004C0690"/>
    <w:rsid w:val="004C5344"/>
    <w:rsid w:val="004C62FE"/>
    <w:rsid w:val="004D083E"/>
    <w:rsid w:val="004D6822"/>
    <w:rsid w:val="004E3B2F"/>
    <w:rsid w:val="004E3FF2"/>
    <w:rsid w:val="004E4DCE"/>
    <w:rsid w:val="004E4F04"/>
    <w:rsid w:val="004F3428"/>
    <w:rsid w:val="004F412D"/>
    <w:rsid w:val="004F5A85"/>
    <w:rsid w:val="004F5A94"/>
    <w:rsid w:val="00500661"/>
    <w:rsid w:val="00500EDB"/>
    <w:rsid w:val="00503333"/>
    <w:rsid w:val="00503D65"/>
    <w:rsid w:val="00504DB0"/>
    <w:rsid w:val="00505545"/>
    <w:rsid w:val="00506104"/>
    <w:rsid w:val="00506865"/>
    <w:rsid w:val="00506C21"/>
    <w:rsid w:val="00510630"/>
    <w:rsid w:val="00510EF8"/>
    <w:rsid w:val="00515FBC"/>
    <w:rsid w:val="00516251"/>
    <w:rsid w:val="00517EC6"/>
    <w:rsid w:val="00517EE9"/>
    <w:rsid w:val="0052067B"/>
    <w:rsid w:val="00521868"/>
    <w:rsid w:val="00522517"/>
    <w:rsid w:val="005228CA"/>
    <w:rsid w:val="00523DD3"/>
    <w:rsid w:val="00523E9B"/>
    <w:rsid w:val="0052511C"/>
    <w:rsid w:val="00526BEB"/>
    <w:rsid w:val="005300B1"/>
    <w:rsid w:val="0053018C"/>
    <w:rsid w:val="005316F5"/>
    <w:rsid w:val="0053191B"/>
    <w:rsid w:val="00534295"/>
    <w:rsid w:val="00534E4D"/>
    <w:rsid w:val="0053511E"/>
    <w:rsid w:val="00536AC5"/>
    <w:rsid w:val="00537985"/>
    <w:rsid w:val="00540F48"/>
    <w:rsid w:val="00542207"/>
    <w:rsid w:val="00543441"/>
    <w:rsid w:val="00544250"/>
    <w:rsid w:val="00544692"/>
    <w:rsid w:val="00544E27"/>
    <w:rsid w:val="00550E58"/>
    <w:rsid w:val="00551247"/>
    <w:rsid w:val="005525CB"/>
    <w:rsid w:val="00565979"/>
    <w:rsid w:val="00566036"/>
    <w:rsid w:val="00567395"/>
    <w:rsid w:val="005673F2"/>
    <w:rsid w:val="005705EE"/>
    <w:rsid w:val="00575861"/>
    <w:rsid w:val="00575A44"/>
    <w:rsid w:val="00576B84"/>
    <w:rsid w:val="005773D8"/>
    <w:rsid w:val="00581C6C"/>
    <w:rsid w:val="005834E9"/>
    <w:rsid w:val="00583EE1"/>
    <w:rsid w:val="00587080"/>
    <w:rsid w:val="00596754"/>
    <w:rsid w:val="00597169"/>
    <w:rsid w:val="0059783B"/>
    <w:rsid w:val="005A67EC"/>
    <w:rsid w:val="005B1274"/>
    <w:rsid w:val="005B23FE"/>
    <w:rsid w:val="005B4BE2"/>
    <w:rsid w:val="005B5C2F"/>
    <w:rsid w:val="005B6F05"/>
    <w:rsid w:val="005B7A02"/>
    <w:rsid w:val="005C0736"/>
    <w:rsid w:val="005C51D7"/>
    <w:rsid w:val="005C56FA"/>
    <w:rsid w:val="005C5BBC"/>
    <w:rsid w:val="005C671F"/>
    <w:rsid w:val="005C6B06"/>
    <w:rsid w:val="005C76B3"/>
    <w:rsid w:val="005D1241"/>
    <w:rsid w:val="005D129B"/>
    <w:rsid w:val="005D21E5"/>
    <w:rsid w:val="005D25BD"/>
    <w:rsid w:val="005D33A2"/>
    <w:rsid w:val="005D493A"/>
    <w:rsid w:val="005D5126"/>
    <w:rsid w:val="005D61C6"/>
    <w:rsid w:val="005D67F6"/>
    <w:rsid w:val="005D6A91"/>
    <w:rsid w:val="005D703A"/>
    <w:rsid w:val="005E201C"/>
    <w:rsid w:val="005E3F10"/>
    <w:rsid w:val="005E4362"/>
    <w:rsid w:val="005E5DDD"/>
    <w:rsid w:val="005E6FEF"/>
    <w:rsid w:val="005E762B"/>
    <w:rsid w:val="005F3683"/>
    <w:rsid w:val="005F5042"/>
    <w:rsid w:val="00600A39"/>
    <w:rsid w:val="00601065"/>
    <w:rsid w:val="0060157E"/>
    <w:rsid w:val="00603246"/>
    <w:rsid w:val="00603890"/>
    <w:rsid w:val="0060678A"/>
    <w:rsid w:val="00606C6D"/>
    <w:rsid w:val="00614118"/>
    <w:rsid w:val="0061654A"/>
    <w:rsid w:val="0062027C"/>
    <w:rsid w:val="00620C65"/>
    <w:rsid w:val="00621433"/>
    <w:rsid w:val="00621ABA"/>
    <w:rsid w:val="006233BC"/>
    <w:rsid w:val="00623C29"/>
    <w:rsid w:val="00625EFE"/>
    <w:rsid w:val="0062676F"/>
    <w:rsid w:val="00634A63"/>
    <w:rsid w:val="00637AD8"/>
    <w:rsid w:val="00642E31"/>
    <w:rsid w:val="00644BAC"/>
    <w:rsid w:val="00644EE8"/>
    <w:rsid w:val="006461DB"/>
    <w:rsid w:val="0064740B"/>
    <w:rsid w:val="006573BB"/>
    <w:rsid w:val="006601C6"/>
    <w:rsid w:val="0066272F"/>
    <w:rsid w:val="006645CF"/>
    <w:rsid w:val="006660BC"/>
    <w:rsid w:val="00667F3B"/>
    <w:rsid w:val="0067015E"/>
    <w:rsid w:val="00670A60"/>
    <w:rsid w:val="00670E68"/>
    <w:rsid w:val="00672F15"/>
    <w:rsid w:val="006739A7"/>
    <w:rsid w:val="006742D3"/>
    <w:rsid w:val="00674B2B"/>
    <w:rsid w:val="00674F24"/>
    <w:rsid w:val="0067602F"/>
    <w:rsid w:val="006765A0"/>
    <w:rsid w:val="00676C0A"/>
    <w:rsid w:val="00677021"/>
    <w:rsid w:val="006807BE"/>
    <w:rsid w:val="00681D1E"/>
    <w:rsid w:val="00685693"/>
    <w:rsid w:val="00687A23"/>
    <w:rsid w:val="00690876"/>
    <w:rsid w:val="00692BA8"/>
    <w:rsid w:val="006960FB"/>
    <w:rsid w:val="006A2C22"/>
    <w:rsid w:val="006A33E1"/>
    <w:rsid w:val="006A56ED"/>
    <w:rsid w:val="006A72E7"/>
    <w:rsid w:val="006B1B7A"/>
    <w:rsid w:val="006B2977"/>
    <w:rsid w:val="006B2DB2"/>
    <w:rsid w:val="006B2F01"/>
    <w:rsid w:val="006B300D"/>
    <w:rsid w:val="006B43C0"/>
    <w:rsid w:val="006B5567"/>
    <w:rsid w:val="006B6008"/>
    <w:rsid w:val="006B6ADC"/>
    <w:rsid w:val="006B79F7"/>
    <w:rsid w:val="006C494F"/>
    <w:rsid w:val="006C4ED8"/>
    <w:rsid w:val="006C5235"/>
    <w:rsid w:val="006D0644"/>
    <w:rsid w:val="006D06EC"/>
    <w:rsid w:val="006D0D68"/>
    <w:rsid w:val="006D0F82"/>
    <w:rsid w:val="006D362D"/>
    <w:rsid w:val="006D4DE6"/>
    <w:rsid w:val="006D7FD5"/>
    <w:rsid w:val="006E1E49"/>
    <w:rsid w:val="006E2033"/>
    <w:rsid w:val="006E4C5A"/>
    <w:rsid w:val="006F2345"/>
    <w:rsid w:val="006F4B4F"/>
    <w:rsid w:val="006F56B0"/>
    <w:rsid w:val="007005E0"/>
    <w:rsid w:val="007015A7"/>
    <w:rsid w:val="00710E76"/>
    <w:rsid w:val="0071391E"/>
    <w:rsid w:val="00715E99"/>
    <w:rsid w:val="00721652"/>
    <w:rsid w:val="00721D24"/>
    <w:rsid w:val="00724F13"/>
    <w:rsid w:val="007279D2"/>
    <w:rsid w:val="00731063"/>
    <w:rsid w:val="00732770"/>
    <w:rsid w:val="007356EA"/>
    <w:rsid w:val="00737714"/>
    <w:rsid w:val="00741A8D"/>
    <w:rsid w:val="00742B29"/>
    <w:rsid w:val="00744238"/>
    <w:rsid w:val="007442E8"/>
    <w:rsid w:val="007449DB"/>
    <w:rsid w:val="007455FA"/>
    <w:rsid w:val="0075329C"/>
    <w:rsid w:val="00760A0A"/>
    <w:rsid w:val="007643B8"/>
    <w:rsid w:val="00767C2C"/>
    <w:rsid w:val="00770989"/>
    <w:rsid w:val="007744B6"/>
    <w:rsid w:val="00777121"/>
    <w:rsid w:val="00777C17"/>
    <w:rsid w:val="00777EA2"/>
    <w:rsid w:val="00780189"/>
    <w:rsid w:val="0078317E"/>
    <w:rsid w:val="00784CBB"/>
    <w:rsid w:val="00785C2F"/>
    <w:rsid w:val="00791E92"/>
    <w:rsid w:val="0079281D"/>
    <w:rsid w:val="007A0A2B"/>
    <w:rsid w:val="007A0AF2"/>
    <w:rsid w:val="007A10BC"/>
    <w:rsid w:val="007A66DE"/>
    <w:rsid w:val="007B5FA6"/>
    <w:rsid w:val="007B7414"/>
    <w:rsid w:val="007B7A61"/>
    <w:rsid w:val="007C060F"/>
    <w:rsid w:val="007C094D"/>
    <w:rsid w:val="007C29A3"/>
    <w:rsid w:val="007C4E2A"/>
    <w:rsid w:val="007C4F92"/>
    <w:rsid w:val="007C5108"/>
    <w:rsid w:val="007C532C"/>
    <w:rsid w:val="007D3209"/>
    <w:rsid w:val="007E208A"/>
    <w:rsid w:val="007E2913"/>
    <w:rsid w:val="007E4999"/>
    <w:rsid w:val="007E7DF1"/>
    <w:rsid w:val="007F083D"/>
    <w:rsid w:val="007F0D9E"/>
    <w:rsid w:val="007F5607"/>
    <w:rsid w:val="007F675E"/>
    <w:rsid w:val="00800139"/>
    <w:rsid w:val="008001BE"/>
    <w:rsid w:val="00800976"/>
    <w:rsid w:val="00801195"/>
    <w:rsid w:val="00806BC4"/>
    <w:rsid w:val="00807297"/>
    <w:rsid w:val="00811605"/>
    <w:rsid w:val="0081429B"/>
    <w:rsid w:val="0081473C"/>
    <w:rsid w:val="00815432"/>
    <w:rsid w:val="008170D1"/>
    <w:rsid w:val="00820DA5"/>
    <w:rsid w:val="00822E56"/>
    <w:rsid w:val="0082337D"/>
    <w:rsid w:val="00830577"/>
    <w:rsid w:val="00831F66"/>
    <w:rsid w:val="00832758"/>
    <w:rsid w:val="00832E96"/>
    <w:rsid w:val="00833C93"/>
    <w:rsid w:val="00844DE0"/>
    <w:rsid w:val="0084556A"/>
    <w:rsid w:val="00846AB9"/>
    <w:rsid w:val="00846B0A"/>
    <w:rsid w:val="00846C9D"/>
    <w:rsid w:val="008470AC"/>
    <w:rsid w:val="00847783"/>
    <w:rsid w:val="00850296"/>
    <w:rsid w:val="00857662"/>
    <w:rsid w:val="00857B1C"/>
    <w:rsid w:val="00861351"/>
    <w:rsid w:val="0086345C"/>
    <w:rsid w:val="00863D5C"/>
    <w:rsid w:val="00865A0C"/>
    <w:rsid w:val="008703A5"/>
    <w:rsid w:val="008704DC"/>
    <w:rsid w:val="00871B6A"/>
    <w:rsid w:val="0087346C"/>
    <w:rsid w:val="00874C33"/>
    <w:rsid w:val="00883F2F"/>
    <w:rsid w:val="008849AB"/>
    <w:rsid w:val="0088500E"/>
    <w:rsid w:val="00886166"/>
    <w:rsid w:val="008862C3"/>
    <w:rsid w:val="00886993"/>
    <w:rsid w:val="008869F3"/>
    <w:rsid w:val="00886CAD"/>
    <w:rsid w:val="00886FD1"/>
    <w:rsid w:val="00890BD1"/>
    <w:rsid w:val="00896ABC"/>
    <w:rsid w:val="008A2F00"/>
    <w:rsid w:val="008A6413"/>
    <w:rsid w:val="008A6DA6"/>
    <w:rsid w:val="008B745A"/>
    <w:rsid w:val="008B7A94"/>
    <w:rsid w:val="008C0B42"/>
    <w:rsid w:val="008C2057"/>
    <w:rsid w:val="008C3F74"/>
    <w:rsid w:val="008C4E0B"/>
    <w:rsid w:val="008C67EA"/>
    <w:rsid w:val="008C6D80"/>
    <w:rsid w:val="008C7B3D"/>
    <w:rsid w:val="008D0B15"/>
    <w:rsid w:val="008D1787"/>
    <w:rsid w:val="008E156E"/>
    <w:rsid w:val="008E3AFD"/>
    <w:rsid w:val="008E5782"/>
    <w:rsid w:val="008E5F80"/>
    <w:rsid w:val="008E66E5"/>
    <w:rsid w:val="008F12A1"/>
    <w:rsid w:val="008F21CC"/>
    <w:rsid w:val="008F5141"/>
    <w:rsid w:val="008F722F"/>
    <w:rsid w:val="008F7893"/>
    <w:rsid w:val="0090175A"/>
    <w:rsid w:val="00901CD8"/>
    <w:rsid w:val="0090320F"/>
    <w:rsid w:val="00904773"/>
    <w:rsid w:val="00906CB2"/>
    <w:rsid w:val="00906FD1"/>
    <w:rsid w:val="00912422"/>
    <w:rsid w:val="00913211"/>
    <w:rsid w:val="00914829"/>
    <w:rsid w:val="009159AE"/>
    <w:rsid w:val="00916315"/>
    <w:rsid w:val="00920EE8"/>
    <w:rsid w:val="00922A09"/>
    <w:rsid w:val="00923A38"/>
    <w:rsid w:val="0093389F"/>
    <w:rsid w:val="00934C13"/>
    <w:rsid w:val="009354CD"/>
    <w:rsid w:val="009374E4"/>
    <w:rsid w:val="009402D1"/>
    <w:rsid w:val="009440D3"/>
    <w:rsid w:val="009534F3"/>
    <w:rsid w:val="00955AAF"/>
    <w:rsid w:val="00955F53"/>
    <w:rsid w:val="0096026C"/>
    <w:rsid w:val="00962740"/>
    <w:rsid w:val="009637B5"/>
    <w:rsid w:val="00964310"/>
    <w:rsid w:val="00966F70"/>
    <w:rsid w:val="009735D7"/>
    <w:rsid w:val="00973C58"/>
    <w:rsid w:val="0097423B"/>
    <w:rsid w:val="0097462F"/>
    <w:rsid w:val="009806B3"/>
    <w:rsid w:val="009820C8"/>
    <w:rsid w:val="009834EF"/>
    <w:rsid w:val="0098497B"/>
    <w:rsid w:val="009869A8"/>
    <w:rsid w:val="00990715"/>
    <w:rsid w:val="00992D6F"/>
    <w:rsid w:val="0099426C"/>
    <w:rsid w:val="0099541C"/>
    <w:rsid w:val="009A11D0"/>
    <w:rsid w:val="009A22F0"/>
    <w:rsid w:val="009A57B6"/>
    <w:rsid w:val="009A5E07"/>
    <w:rsid w:val="009B01F8"/>
    <w:rsid w:val="009B176B"/>
    <w:rsid w:val="009B385F"/>
    <w:rsid w:val="009B7002"/>
    <w:rsid w:val="009C05E7"/>
    <w:rsid w:val="009C4C46"/>
    <w:rsid w:val="009C5FF7"/>
    <w:rsid w:val="009C6ED6"/>
    <w:rsid w:val="009D1834"/>
    <w:rsid w:val="009D3232"/>
    <w:rsid w:val="009D46A2"/>
    <w:rsid w:val="009D745C"/>
    <w:rsid w:val="009E0EBF"/>
    <w:rsid w:val="009E55B1"/>
    <w:rsid w:val="009E6987"/>
    <w:rsid w:val="009E768A"/>
    <w:rsid w:val="009F2A63"/>
    <w:rsid w:val="009F3674"/>
    <w:rsid w:val="009F3806"/>
    <w:rsid w:val="009F6309"/>
    <w:rsid w:val="009F7F8C"/>
    <w:rsid w:val="00A04C9A"/>
    <w:rsid w:val="00A05A08"/>
    <w:rsid w:val="00A06A02"/>
    <w:rsid w:val="00A102FD"/>
    <w:rsid w:val="00A12278"/>
    <w:rsid w:val="00A1277A"/>
    <w:rsid w:val="00A2084A"/>
    <w:rsid w:val="00A20F74"/>
    <w:rsid w:val="00A23610"/>
    <w:rsid w:val="00A23C2A"/>
    <w:rsid w:val="00A250C6"/>
    <w:rsid w:val="00A255F4"/>
    <w:rsid w:val="00A2568C"/>
    <w:rsid w:val="00A27148"/>
    <w:rsid w:val="00A271F1"/>
    <w:rsid w:val="00A27350"/>
    <w:rsid w:val="00A31C4B"/>
    <w:rsid w:val="00A32907"/>
    <w:rsid w:val="00A33E77"/>
    <w:rsid w:val="00A34232"/>
    <w:rsid w:val="00A34D48"/>
    <w:rsid w:val="00A34D88"/>
    <w:rsid w:val="00A35BD3"/>
    <w:rsid w:val="00A3645A"/>
    <w:rsid w:val="00A36F97"/>
    <w:rsid w:val="00A3712A"/>
    <w:rsid w:val="00A44D87"/>
    <w:rsid w:val="00A4673F"/>
    <w:rsid w:val="00A511E5"/>
    <w:rsid w:val="00A531C1"/>
    <w:rsid w:val="00A53F41"/>
    <w:rsid w:val="00A54A85"/>
    <w:rsid w:val="00A556BC"/>
    <w:rsid w:val="00A55D65"/>
    <w:rsid w:val="00A56AC9"/>
    <w:rsid w:val="00A614D2"/>
    <w:rsid w:val="00A64EC9"/>
    <w:rsid w:val="00A6650A"/>
    <w:rsid w:val="00A678E6"/>
    <w:rsid w:val="00A7095E"/>
    <w:rsid w:val="00A74F40"/>
    <w:rsid w:val="00A755E9"/>
    <w:rsid w:val="00A80DA1"/>
    <w:rsid w:val="00A81304"/>
    <w:rsid w:val="00A81A78"/>
    <w:rsid w:val="00A8250C"/>
    <w:rsid w:val="00A90A74"/>
    <w:rsid w:val="00A93391"/>
    <w:rsid w:val="00A93CAC"/>
    <w:rsid w:val="00A94F3F"/>
    <w:rsid w:val="00A95E76"/>
    <w:rsid w:val="00AA0480"/>
    <w:rsid w:val="00AA1A01"/>
    <w:rsid w:val="00AA5D6E"/>
    <w:rsid w:val="00AA73E9"/>
    <w:rsid w:val="00AB1D26"/>
    <w:rsid w:val="00AB2344"/>
    <w:rsid w:val="00AB4B93"/>
    <w:rsid w:val="00AB6DD9"/>
    <w:rsid w:val="00AB7375"/>
    <w:rsid w:val="00AC1251"/>
    <w:rsid w:val="00AC3EBF"/>
    <w:rsid w:val="00AC6974"/>
    <w:rsid w:val="00AD5239"/>
    <w:rsid w:val="00AD56E7"/>
    <w:rsid w:val="00AD6448"/>
    <w:rsid w:val="00AD7373"/>
    <w:rsid w:val="00AE097C"/>
    <w:rsid w:val="00AE2D1C"/>
    <w:rsid w:val="00AE3532"/>
    <w:rsid w:val="00AE3585"/>
    <w:rsid w:val="00AE425E"/>
    <w:rsid w:val="00AE470C"/>
    <w:rsid w:val="00AF3FD7"/>
    <w:rsid w:val="00AF5B70"/>
    <w:rsid w:val="00AF7304"/>
    <w:rsid w:val="00AF743B"/>
    <w:rsid w:val="00B016C6"/>
    <w:rsid w:val="00B03AA8"/>
    <w:rsid w:val="00B0712A"/>
    <w:rsid w:val="00B07CB0"/>
    <w:rsid w:val="00B07CEF"/>
    <w:rsid w:val="00B1231A"/>
    <w:rsid w:val="00B15479"/>
    <w:rsid w:val="00B15CE5"/>
    <w:rsid w:val="00B16B91"/>
    <w:rsid w:val="00B24579"/>
    <w:rsid w:val="00B3111E"/>
    <w:rsid w:val="00B32B9A"/>
    <w:rsid w:val="00B3340F"/>
    <w:rsid w:val="00B3502D"/>
    <w:rsid w:val="00B3700C"/>
    <w:rsid w:val="00B37315"/>
    <w:rsid w:val="00B37A06"/>
    <w:rsid w:val="00B465C0"/>
    <w:rsid w:val="00B50276"/>
    <w:rsid w:val="00B5176F"/>
    <w:rsid w:val="00B52575"/>
    <w:rsid w:val="00B5684A"/>
    <w:rsid w:val="00B57C4E"/>
    <w:rsid w:val="00B620C6"/>
    <w:rsid w:val="00B623AD"/>
    <w:rsid w:val="00B63CE5"/>
    <w:rsid w:val="00B65C15"/>
    <w:rsid w:val="00B714E9"/>
    <w:rsid w:val="00B74AC9"/>
    <w:rsid w:val="00B74F1C"/>
    <w:rsid w:val="00B75444"/>
    <w:rsid w:val="00B7717B"/>
    <w:rsid w:val="00B8127A"/>
    <w:rsid w:val="00B856D5"/>
    <w:rsid w:val="00B85BED"/>
    <w:rsid w:val="00B90E02"/>
    <w:rsid w:val="00B91ABA"/>
    <w:rsid w:val="00B9449E"/>
    <w:rsid w:val="00B9556C"/>
    <w:rsid w:val="00B95E05"/>
    <w:rsid w:val="00B971DF"/>
    <w:rsid w:val="00BA0353"/>
    <w:rsid w:val="00BA13E6"/>
    <w:rsid w:val="00BA1659"/>
    <w:rsid w:val="00BA25ED"/>
    <w:rsid w:val="00BA3627"/>
    <w:rsid w:val="00BA4FC9"/>
    <w:rsid w:val="00BA602C"/>
    <w:rsid w:val="00BA7BD4"/>
    <w:rsid w:val="00BA7CD6"/>
    <w:rsid w:val="00BB0CE4"/>
    <w:rsid w:val="00BB5F0E"/>
    <w:rsid w:val="00BB61AA"/>
    <w:rsid w:val="00BB68A1"/>
    <w:rsid w:val="00BB690D"/>
    <w:rsid w:val="00BC33E1"/>
    <w:rsid w:val="00BC3C03"/>
    <w:rsid w:val="00BC491A"/>
    <w:rsid w:val="00BC50B5"/>
    <w:rsid w:val="00BC5E10"/>
    <w:rsid w:val="00BC5E18"/>
    <w:rsid w:val="00BD1BF5"/>
    <w:rsid w:val="00BD1C63"/>
    <w:rsid w:val="00BD3EC8"/>
    <w:rsid w:val="00BD6CFD"/>
    <w:rsid w:val="00BD77CC"/>
    <w:rsid w:val="00BE2FCB"/>
    <w:rsid w:val="00BE6BC9"/>
    <w:rsid w:val="00BF1DE3"/>
    <w:rsid w:val="00BF239F"/>
    <w:rsid w:val="00BF2C35"/>
    <w:rsid w:val="00BF34C6"/>
    <w:rsid w:val="00BF4F6A"/>
    <w:rsid w:val="00C04EA5"/>
    <w:rsid w:val="00C05D08"/>
    <w:rsid w:val="00C0702C"/>
    <w:rsid w:val="00C12700"/>
    <w:rsid w:val="00C13B7F"/>
    <w:rsid w:val="00C144FD"/>
    <w:rsid w:val="00C16193"/>
    <w:rsid w:val="00C23E60"/>
    <w:rsid w:val="00C23F34"/>
    <w:rsid w:val="00C252D3"/>
    <w:rsid w:val="00C257FB"/>
    <w:rsid w:val="00C261A9"/>
    <w:rsid w:val="00C26A83"/>
    <w:rsid w:val="00C27396"/>
    <w:rsid w:val="00C331D2"/>
    <w:rsid w:val="00C36CA0"/>
    <w:rsid w:val="00C373E9"/>
    <w:rsid w:val="00C37463"/>
    <w:rsid w:val="00C378B2"/>
    <w:rsid w:val="00C40E7C"/>
    <w:rsid w:val="00C410DB"/>
    <w:rsid w:val="00C43430"/>
    <w:rsid w:val="00C50594"/>
    <w:rsid w:val="00C52B42"/>
    <w:rsid w:val="00C56E80"/>
    <w:rsid w:val="00C64197"/>
    <w:rsid w:val="00C656D9"/>
    <w:rsid w:val="00C72DB2"/>
    <w:rsid w:val="00C76367"/>
    <w:rsid w:val="00C77167"/>
    <w:rsid w:val="00C80815"/>
    <w:rsid w:val="00C80E41"/>
    <w:rsid w:val="00C81C90"/>
    <w:rsid w:val="00C84BB3"/>
    <w:rsid w:val="00C84D4F"/>
    <w:rsid w:val="00C864FF"/>
    <w:rsid w:val="00C90041"/>
    <w:rsid w:val="00C91C55"/>
    <w:rsid w:val="00C91F2A"/>
    <w:rsid w:val="00C92554"/>
    <w:rsid w:val="00C92711"/>
    <w:rsid w:val="00C92A93"/>
    <w:rsid w:val="00C949BF"/>
    <w:rsid w:val="00C95BFE"/>
    <w:rsid w:val="00C96E93"/>
    <w:rsid w:val="00CA1618"/>
    <w:rsid w:val="00CA2ED8"/>
    <w:rsid w:val="00CA3D8A"/>
    <w:rsid w:val="00CA52AC"/>
    <w:rsid w:val="00CA71CB"/>
    <w:rsid w:val="00CB007B"/>
    <w:rsid w:val="00CB1D2C"/>
    <w:rsid w:val="00CB2AA5"/>
    <w:rsid w:val="00CC01FC"/>
    <w:rsid w:val="00CC1494"/>
    <w:rsid w:val="00CC2F57"/>
    <w:rsid w:val="00CC382D"/>
    <w:rsid w:val="00CC4158"/>
    <w:rsid w:val="00CC465A"/>
    <w:rsid w:val="00CC5D8A"/>
    <w:rsid w:val="00CC6BFA"/>
    <w:rsid w:val="00CC6D2E"/>
    <w:rsid w:val="00CD1687"/>
    <w:rsid w:val="00CD2C07"/>
    <w:rsid w:val="00CD69B8"/>
    <w:rsid w:val="00CD6DD1"/>
    <w:rsid w:val="00CE0470"/>
    <w:rsid w:val="00CE0830"/>
    <w:rsid w:val="00CF2E26"/>
    <w:rsid w:val="00CF34D4"/>
    <w:rsid w:val="00CF69E0"/>
    <w:rsid w:val="00CF77E6"/>
    <w:rsid w:val="00D00F8A"/>
    <w:rsid w:val="00D01214"/>
    <w:rsid w:val="00D02D42"/>
    <w:rsid w:val="00D03308"/>
    <w:rsid w:val="00D03591"/>
    <w:rsid w:val="00D05504"/>
    <w:rsid w:val="00D05C8C"/>
    <w:rsid w:val="00D07A56"/>
    <w:rsid w:val="00D104C0"/>
    <w:rsid w:val="00D1075D"/>
    <w:rsid w:val="00D14668"/>
    <w:rsid w:val="00D14CE8"/>
    <w:rsid w:val="00D14DDF"/>
    <w:rsid w:val="00D157F0"/>
    <w:rsid w:val="00D15837"/>
    <w:rsid w:val="00D20329"/>
    <w:rsid w:val="00D21852"/>
    <w:rsid w:val="00D21D31"/>
    <w:rsid w:val="00D22AC6"/>
    <w:rsid w:val="00D255BD"/>
    <w:rsid w:val="00D3280F"/>
    <w:rsid w:val="00D347B8"/>
    <w:rsid w:val="00D3611E"/>
    <w:rsid w:val="00D41F4C"/>
    <w:rsid w:val="00D421FE"/>
    <w:rsid w:val="00D4298E"/>
    <w:rsid w:val="00D43940"/>
    <w:rsid w:val="00D44319"/>
    <w:rsid w:val="00D45AA6"/>
    <w:rsid w:val="00D500FF"/>
    <w:rsid w:val="00D529FB"/>
    <w:rsid w:val="00D533C5"/>
    <w:rsid w:val="00D53500"/>
    <w:rsid w:val="00D55511"/>
    <w:rsid w:val="00D57798"/>
    <w:rsid w:val="00D57B27"/>
    <w:rsid w:val="00D66609"/>
    <w:rsid w:val="00D66BD7"/>
    <w:rsid w:val="00D7422D"/>
    <w:rsid w:val="00D751A1"/>
    <w:rsid w:val="00D760A0"/>
    <w:rsid w:val="00D76353"/>
    <w:rsid w:val="00D80A3B"/>
    <w:rsid w:val="00D82DA6"/>
    <w:rsid w:val="00D84B8C"/>
    <w:rsid w:val="00D85AB7"/>
    <w:rsid w:val="00D87BB7"/>
    <w:rsid w:val="00D91236"/>
    <w:rsid w:val="00D94A89"/>
    <w:rsid w:val="00D959D7"/>
    <w:rsid w:val="00DA0B55"/>
    <w:rsid w:val="00DA11A8"/>
    <w:rsid w:val="00DA387B"/>
    <w:rsid w:val="00DA4928"/>
    <w:rsid w:val="00DA6DAF"/>
    <w:rsid w:val="00DB1D82"/>
    <w:rsid w:val="00DB20D9"/>
    <w:rsid w:val="00DB4372"/>
    <w:rsid w:val="00DB4F12"/>
    <w:rsid w:val="00DB72E2"/>
    <w:rsid w:val="00DC0C55"/>
    <w:rsid w:val="00DC1C21"/>
    <w:rsid w:val="00DC23DA"/>
    <w:rsid w:val="00DC30A0"/>
    <w:rsid w:val="00DC45A7"/>
    <w:rsid w:val="00DC6F12"/>
    <w:rsid w:val="00DC719B"/>
    <w:rsid w:val="00DD0501"/>
    <w:rsid w:val="00DD0EAB"/>
    <w:rsid w:val="00DD235C"/>
    <w:rsid w:val="00DD3293"/>
    <w:rsid w:val="00DD48FF"/>
    <w:rsid w:val="00DD6110"/>
    <w:rsid w:val="00DD7415"/>
    <w:rsid w:val="00DE21D9"/>
    <w:rsid w:val="00DE2780"/>
    <w:rsid w:val="00DE3A49"/>
    <w:rsid w:val="00DE5C11"/>
    <w:rsid w:val="00DF5B05"/>
    <w:rsid w:val="00DF6544"/>
    <w:rsid w:val="00DF7D2D"/>
    <w:rsid w:val="00E01EE3"/>
    <w:rsid w:val="00E07030"/>
    <w:rsid w:val="00E07135"/>
    <w:rsid w:val="00E0724A"/>
    <w:rsid w:val="00E14181"/>
    <w:rsid w:val="00E1556B"/>
    <w:rsid w:val="00E157E3"/>
    <w:rsid w:val="00E226B1"/>
    <w:rsid w:val="00E23ACD"/>
    <w:rsid w:val="00E24A97"/>
    <w:rsid w:val="00E25B19"/>
    <w:rsid w:val="00E348C9"/>
    <w:rsid w:val="00E358EF"/>
    <w:rsid w:val="00E36AD4"/>
    <w:rsid w:val="00E4341F"/>
    <w:rsid w:val="00E46B98"/>
    <w:rsid w:val="00E47BAF"/>
    <w:rsid w:val="00E51FD5"/>
    <w:rsid w:val="00E54321"/>
    <w:rsid w:val="00E54D59"/>
    <w:rsid w:val="00E56361"/>
    <w:rsid w:val="00E57778"/>
    <w:rsid w:val="00E611CB"/>
    <w:rsid w:val="00E616C4"/>
    <w:rsid w:val="00E62F5F"/>
    <w:rsid w:val="00E6364E"/>
    <w:rsid w:val="00E6551E"/>
    <w:rsid w:val="00E76FFC"/>
    <w:rsid w:val="00E803A5"/>
    <w:rsid w:val="00E80836"/>
    <w:rsid w:val="00E833B5"/>
    <w:rsid w:val="00E83C83"/>
    <w:rsid w:val="00E932C9"/>
    <w:rsid w:val="00E961B2"/>
    <w:rsid w:val="00E969C9"/>
    <w:rsid w:val="00E96B4D"/>
    <w:rsid w:val="00E96E68"/>
    <w:rsid w:val="00EA0017"/>
    <w:rsid w:val="00EA0DEB"/>
    <w:rsid w:val="00EA295A"/>
    <w:rsid w:val="00EA349C"/>
    <w:rsid w:val="00EA5C7D"/>
    <w:rsid w:val="00EA79FC"/>
    <w:rsid w:val="00EB0C50"/>
    <w:rsid w:val="00EB27DC"/>
    <w:rsid w:val="00EB369C"/>
    <w:rsid w:val="00EB3BDF"/>
    <w:rsid w:val="00EB457A"/>
    <w:rsid w:val="00EB55C3"/>
    <w:rsid w:val="00EC1487"/>
    <w:rsid w:val="00EC1C06"/>
    <w:rsid w:val="00EC3829"/>
    <w:rsid w:val="00ED124E"/>
    <w:rsid w:val="00ED3C42"/>
    <w:rsid w:val="00ED401B"/>
    <w:rsid w:val="00ED4583"/>
    <w:rsid w:val="00EE04C8"/>
    <w:rsid w:val="00EE0845"/>
    <w:rsid w:val="00EE5383"/>
    <w:rsid w:val="00EF1C65"/>
    <w:rsid w:val="00EF2733"/>
    <w:rsid w:val="00EF5DE7"/>
    <w:rsid w:val="00EF5F8B"/>
    <w:rsid w:val="00F00EAE"/>
    <w:rsid w:val="00F043C9"/>
    <w:rsid w:val="00F046F6"/>
    <w:rsid w:val="00F07523"/>
    <w:rsid w:val="00F0764A"/>
    <w:rsid w:val="00F1109C"/>
    <w:rsid w:val="00F16CFC"/>
    <w:rsid w:val="00F17DA3"/>
    <w:rsid w:val="00F206C1"/>
    <w:rsid w:val="00F237B2"/>
    <w:rsid w:val="00F240B1"/>
    <w:rsid w:val="00F25190"/>
    <w:rsid w:val="00F256D1"/>
    <w:rsid w:val="00F262DC"/>
    <w:rsid w:val="00F26F71"/>
    <w:rsid w:val="00F30958"/>
    <w:rsid w:val="00F36A42"/>
    <w:rsid w:val="00F3701B"/>
    <w:rsid w:val="00F41381"/>
    <w:rsid w:val="00F42D81"/>
    <w:rsid w:val="00F4456E"/>
    <w:rsid w:val="00F45FC7"/>
    <w:rsid w:val="00F46FBE"/>
    <w:rsid w:val="00F50620"/>
    <w:rsid w:val="00F5292E"/>
    <w:rsid w:val="00F5500C"/>
    <w:rsid w:val="00F57C1B"/>
    <w:rsid w:val="00F63458"/>
    <w:rsid w:val="00F63F8C"/>
    <w:rsid w:val="00F6646A"/>
    <w:rsid w:val="00F67FEB"/>
    <w:rsid w:val="00F707E1"/>
    <w:rsid w:val="00F7080A"/>
    <w:rsid w:val="00F71449"/>
    <w:rsid w:val="00F7609A"/>
    <w:rsid w:val="00F81128"/>
    <w:rsid w:val="00F847DC"/>
    <w:rsid w:val="00F84BCC"/>
    <w:rsid w:val="00F84F63"/>
    <w:rsid w:val="00F8721C"/>
    <w:rsid w:val="00F93552"/>
    <w:rsid w:val="00F94CC8"/>
    <w:rsid w:val="00F9748C"/>
    <w:rsid w:val="00FA0EAB"/>
    <w:rsid w:val="00FA1BCE"/>
    <w:rsid w:val="00FA1C3D"/>
    <w:rsid w:val="00FA3F35"/>
    <w:rsid w:val="00FA47D2"/>
    <w:rsid w:val="00FA4BA3"/>
    <w:rsid w:val="00FA6A01"/>
    <w:rsid w:val="00FB1BEC"/>
    <w:rsid w:val="00FB1EF8"/>
    <w:rsid w:val="00FB3172"/>
    <w:rsid w:val="00FB4CEE"/>
    <w:rsid w:val="00FB7E78"/>
    <w:rsid w:val="00FC12BA"/>
    <w:rsid w:val="00FC2E89"/>
    <w:rsid w:val="00FC2F7C"/>
    <w:rsid w:val="00FC77BA"/>
    <w:rsid w:val="00FD4754"/>
    <w:rsid w:val="00FD53A7"/>
    <w:rsid w:val="00FE1D27"/>
    <w:rsid w:val="00FE1F84"/>
    <w:rsid w:val="00FE2D7B"/>
    <w:rsid w:val="00FE3A4F"/>
    <w:rsid w:val="00FE461D"/>
    <w:rsid w:val="00FE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D7814-886A-4B88-BEAA-30B3209B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E89"/>
    <w:pPr>
      <w:ind w:left="720"/>
      <w:contextualSpacing/>
    </w:pPr>
  </w:style>
  <w:style w:type="paragraph" w:styleId="a4">
    <w:name w:val="No Spacing"/>
    <w:uiPriority w:val="1"/>
    <w:qFormat/>
    <w:rsid w:val="00FC2E8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Normal (Web)"/>
    <w:basedOn w:val="a"/>
    <w:rsid w:val="00FC2E89"/>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6"/>
    <w:uiPriority w:val="99"/>
    <w:locked/>
    <w:rsid w:val="00B016C6"/>
    <w:rPr>
      <w:rFonts w:ascii="Times New Roman" w:hAnsi="Times New Roman" w:cs="Times New Roman"/>
      <w:sz w:val="20"/>
      <w:szCs w:val="20"/>
    </w:rPr>
  </w:style>
  <w:style w:type="paragraph" w:styleId="a6">
    <w:name w:val="Body Text"/>
    <w:basedOn w:val="a"/>
    <w:link w:val="1"/>
    <w:uiPriority w:val="99"/>
    <w:rsid w:val="00B016C6"/>
    <w:pPr>
      <w:shd w:val="clear" w:color="auto" w:fill="FFFFFF"/>
      <w:spacing w:after="0" w:line="547" w:lineRule="exact"/>
      <w:jc w:val="both"/>
    </w:pPr>
    <w:rPr>
      <w:rFonts w:ascii="Times New Roman" w:hAnsi="Times New Roman" w:cs="Times New Roman"/>
      <w:sz w:val="20"/>
      <w:szCs w:val="20"/>
    </w:rPr>
  </w:style>
  <w:style w:type="character" w:customStyle="1" w:styleId="a7">
    <w:name w:val="Основной текст Знак"/>
    <w:basedOn w:val="a0"/>
    <w:uiPriority w:val="99"/>
    <w:semiHidden/>
    <w:rsid w:val="00B016C6"/>
  </w:style>
  <w:style w:type="paragraph" w:styleId="a8">
    <w:name w:val="Body Text Indent"/>
    <w:basedOn w:val="a"/>
    <w:link w:val="a9"/>
    <w:uiPriority w:val="99"/>
    <w:unhideWhenUsed/>
    <w:rsid w:val="00581C6C"/>
    <w:pPr>
      <w:spacing w:after="120"/>
      <w:ind w:left="283"/>
    </w:pPr>
  </w:style>
  <w:style w:type="character" w:customStyle="1" w:styleId="a9">
    <w:name w:val="Основной текст с отступом Знак"/>
    <w:basedOn w:val="a0"/>
    <w:link w:val="a8"/>
    <w:uiPriority w:val="99"/>
    <w:rsid w:val="00581C6C"/>
  </w:style>
  <w:style w:type="paragraph" w:styleId="2">
    <w:name w:val="Body Text Indent 2"/>
    <w:basedOn w:val="a"/>
    <w:link w:val="20"/>
    <w:uiPriority w:val="99"/>
    <w:semiHidden/>
    <w:unhideWhenUsed/>
    <w:rsid w:val="00581C6C"/>
    <w:pPr>
      <w:spacing w:after="120" w:line="480" w:lineRule="auto"/>
      <w:ind w:left="283"/>
    </w:pPr>
  </w:style>
  <w:style w:type="character" w:customStyle="1" w:styleId="20">
    <w:name w:val="Основной текст с отступом 2 Знак"/>
    <w:basedOn w:val="a0"/>
    <w:link w:val="2"/>
    <w:uiPriority w:val="99"/>
    <w:semiHidden/>
    <w:rsid w:val="00581C6C"/>
  </w:style>
  <w:style w:type="character" w:customStyle="1" w:styleId="3">
    <w:name w:val="Основной текст (3)_"/>
    <w:basedOn w:val="a0"/>
    <w:link w:val="30"/>
    <w:uiPriority w:val="99"/>
    <w:locked/>
    <w:rsid w:val="000C28BD"/>
    <w:rPr>
      <w:rFonts w:ascii="Times New Roman" w:hAnsi="Times New Roman" w:cs="Times New Roman"/>
      <w:sz w:val="19"/>
      <w:szCs w:val="19"/>
      <w:shd w:val="clear" w:color="auto" w:fill="FFFFFF"/>
    </w:rPr>
  </w:style>
  <w:style w:type="character" w:customStyle="1" w:styleId="92">
    <w:name w:val="Основной текст + 92"/>
    <w:aliases w:val="5 pt3"/>
    <w:basedOn w:val="a0"/>
    <w:uiPriority w:val="99"/>
    <w:rsid w:val="000C28BD"/>
    <w:rPr>
      <w:rFonts w:ascii="Times New Roman" w:hAnsi="Times New Roman" w:cs="Times New Roman"/>
      <w:spacing w:val="0"/>
      <w:sz w:val="19"/>
      <w:szCs w:val="19"/>
    </w:rPr>
  </w:style>
  <w:style w:type="character" w:customStyle="1" w:styleId="10">
    <w:name w:val="Заголовок №1_"/>
    <w:basedOn w:val="a0"/>
    <w:link w:val="11"/>
    <w:uiPriority w:val="99"/>
    <w:locked/>
    <w:rsid w:val="000C28BD"/>
    <w:rPr>
      <w:rFonts w:ascii="Times New Roman" w:hAnsi="Times New Roman" w:cs="Times New Roman"/>
      <w:i/>
      <w:iCs/>
      <w:spacing w:val="-20"/>
      <w:sz w:val="23"/>
      <w:szCs w:val="23"/>
      <w:shd w:val="clear" w:color="auto" w:fill="FFFFFF"/>
    </w:rPr>
  </w:style>
  <w:style w:type="character" w:customStyle="1" w:styleId="110pt">
    <w:name w:val="Заголовок №1 + 10 pt"/>
    <w:aliases w:val="Не курсив,Интервал 0 pt1"/>
    <w:basedOn w:val="10"/>
    <w:uiPriority w:val="99"/>
    <w:rsid w:val="000C28BD"/>
    <w:rPr>
      <w:rFonts w:ascii="Times New Roman" w:hAnsi="Times New Roman" w:cs="Times New Roman"/>
      <w:i/>
      <w:iCs/>
      <w:noProof/>
      <w:spacing w:val="0"/>
      <w:sz w:val="20"/>
      <w:szCs w:val="20"/>
      <w:shd w:val="clear" w:color="auto" w:fill="FFFFFF"/>
    </w:rPr>
  </w:style>
  <w:style w:type="character" w:customStyle="1" w:styleId="10pt">
    <w:name w:val="Заголовок №1 + Интервал 0 pt"/>
    <w:basedOn w:val="10"/>
    <w:uiPriority w:val="99"/>
    <w:rsid w:val="000C28BD"/>
    <w:rPr>
      <w:rFonts w:ascii="Times New Roman" w:hAnsi="Times New Roman" w:cs="Times New Roman"/>
      <w:i/>
      <w:iCs/>
      <w:spacing w:val="-10"/>
      <w:sz w:val="23"/>
      <w:szCs w:val="23"/>
      <w:u w:val="single"/>
      <w:shd w:val="clear" w:color="auto" w:fill="FFFFFF"/>
    </w:rPr>
  </w:style>
  <w:style w:type="paragraph" w:customStyle="1" w:styleId="30">
    <w:name w:val="Основной текст (3)"/>
    <w:basedOn w:val="a"/>
    <w:link w:val="3"/>
    <w:uiPriority w:val="99"/>
    <w:rsid w:val="000C28BD"/>
    <w:pPr>
      <w:shd w:val="clear" w:color="auto" w:fill="FFFFFF"/>
      <w:spacing w:after="60" w:line="240" w:lineRule="atLeast"/>
    </w:pPr>
    <w:rPr>
      <w:rFonts w:ascii="Times New Roman" w:hAnsi="Times New Roman" w:cs="Times New Roman"/>
      <w:sz w:val="19"/>
      <w:szCs w:val="19"/>
    </w:rPr>
  </w:style>
  <w:style w:type="paragraph" w:customStyle="1" w:styleId="11">
    <w:name w:val="Заголовок №1"/>
    <w:basedOn w:val="a"/>
    <w:link w:val="10"/>
    <w:uiPriority w:val="99"/>
    <w:rsid w:val="000C28BD"/>
    <w:pPr>
      <w:shd w:val="clear" w:color="auto" w:fill="FFFFFF"/>
      <w:spacing w:after="60" w:line="240" w:lineRule="atLeast"/>
      <w:jc w:val="both"/>
      <w:outlineLvl w:val="0"/>
    </w:pPr>
    <w:rPr>
      <w:rFonts w:ascii="Times New Roman" w:hAnsi="Times New Roman" w:cs="Times New Roman"/>
      <w:i/>
      <w:iCs/>
      <w:spacing w:val="-20"/>
      <w:sz w:val="23"/>
      <w:szCs w:val="23"/>
    </w:rPr>
  </w:style>
  <w:style w:type="paragraph" w:styleId="21">
    <w:name w:val="Body Text 2"/>
    <w:basedOn w:val="a"/>
    <w:link w:val="22"/>
    <w:rsid w:val="000C28B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C28BD"/>
    <w:rPr>
      <w:rFonts w:ascii="Times New Roman" w:eastAsia="Times New Roman" w:hAnsi="Times New Roman" w:cs="Times New Roman"/>
      <w:sz w:val="24"/>
      <w:szCs w:val="24"/>
    </w:rPr>
  </w:style>
  <w:style w:type="paragraph" w:styleId="aa">
    <w:name w:val="header"/>
    <w:basedOn w:val="a"/>
    <w:link w:val="ab"/>
    <w:uiPriority w:val="99"/>
    <w:unhideWhenUsed/>
    <w:rsid w:val="00A20F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0F74"/>
  </w:style>
  <w:style w:type="paragraph" w:styleId="ac">
    <w:name w:val="footer"/>
    <w:basedOn w:val="a"/>
    <w:link w:val="ad"/>
    <w:uiPriority w:val="99"/>
    <w:unhideWhenUsed/>
    <w:rsid w:val="00A20F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0F74"/>
  </w:style>
  <w:style w:type="character" w:customStyle="1" w:styleId="ae">
    <w:name w:val="Сноска_"/>
    <w:basedOn w:val="a0"/>
    <w:link w:val="12"/>
    <w:uiPriority w:val="99"/>
    <w:locked/>
    <w:rsid w:val="009D1834"/>
    <w:rPr>
      <w:rFonts w:ascii="Times New Roman" w:hAnsi="Times New Roman" w:cs="Times New Roman"/>
      <w:sz w:val="19"/>
      <w:szCs w:val="19"/>
      <w:shd w:val="clear" w:color="auto" w:fill="FFFFFF"/>
    </w:rPr>
  </w:style>
  <w:style w:type="character" w:customStyle="1" w:styleId="af">
    <w:name w:val="Сноска"/>
    <w:basedOn w:val="ae"/>
    <w:uiPriority w:val="99"/>
    <w:rsid w:val="009D1834"/>
    <w:rPr>
      <w:rFonts w:ascii="Times New Roman" w:hAnsi="Times New Roman" w:cs="Times New Roman"/>
      <w:sz w:val="19"/>
      <w:szCs w:val="19"/>
      <w:u w:val="single"/>
      <w:shd w:val="clear" w:color="auto" w:fill="FFFFFF"/>
    </w:rPr>
  </w:style>
  <w:style w:type="paragraph" w:customStyle="1" w:styleId="12">
    <w:name w:val="Сноска1"/>
    <w:basedOn w:val="a"/>
    <w:link w:val="ae"/>
    <w:uiPriority w:val="99"/>
    <w:rsid w:val="009D1834"/>
    <w:pPr>
      <w:shd w:val="clear" w:color="auto" w:fill="FFFFFF"/>
      <w:spacing w:after="0" w:line="235" w:lineRule="exact"/>
    </w:pPr>
    <w:rPr>
      <w:rFonts w:ascii="Times New Roman" w:hAnsi="Times New Roman" w:cs="Times New Roman"/>
      <w:sz w:val="19"/>
      <w:szCs w:val="19"/>
    </w:rPr>
  </w:style>
  <w:style w:type="character" w:customStyle="1" w:styleId="23">
    <w:name w:val="Сноска2"/>
    <w:basedOn w:val="ae"/>
    <w:uiPriority w:val="99"/>
    <w:rsid w:val="009D1834"/>
    <w:rPr>
      <w:rFonts w:ascii="Times New Roman" w:hAnsi="Times New Roman" w:cs="Times New Roman"/>
      <w:spacing w:val="0"/>
      <w:sz w:val="19"/>
      <w:szCs w:val="19"/>
      <w:shd w:val="clear" w:color="auto" w:fill="FFFFFF"/>
    </w:rPr>
  </w:style>
  <w:style w:type="character" w:customStyle="1" w:styleId="110">
    <w:name w:val="Колонтитул + 11"/>
    <w:aliases w:val="5 pt6"/>
    <w:basedOn w:val="a0"/>
    <w:link w:val="af0"/>
    <w:uiPriority w:val="99"/>
    <w:locked/>
    <w:rsid w:val="009D1834"/>
    <w:rPr>
      <w:rFonts w:ascii="Times New Roman" w:hAnsi="Times New Roman" w:cs="Times New Roman"/>
      <w:noProof/>
      <w:sz w:val="23"/>
      <w:szCs w:val="23"/>
      <w:shd w:val="clear" w:color="auto" w:fill="FFFFFF"/>
    </w:rPr>
  </w:style>
  <w:style w:type="paragraph" w:customStyle="1" w:styleId="af0">
    <w:name w:val="Колонтитул"/>
    <w:basedOn w:val="a"/>
    <w:link w:val="110"/>
    <w:uiPriority w:val="99"/>
    <w:rsid w:val="009D1834"/>
    <w:pPr>
      <w:shd w:val="clear" w:color="auto" w:fill="FFFFFF"/>
      <w:spacing w:after="0" w:line="240" w:lineRule="auto"/>
    </w:pPr>
    <w:rPr>
      <w:rFonts w:ascii="Times New Roman" w:hAnsi="Times New Roman" w:cs="Times New Roman"/>
      <w:noProof/>
      <w:sz w:val="23"/>
      <w:szCs w:val="23"/>
    </w:rPr>
  </w:style>
  <w:style w:type="character" w:customStyle="1" w:styleId="24">
    <w:name w:val="Основной текст (2)_"/>
    <w:basedOn w:val="a0"/>
    <w:link w:val="25"/>
    <w:uiPriority w:val="99"/>
    <w:locked/>
    <w:rsid w:val="001A7499"/>
    <w:rPr>
      <w:rFonts w:ascii="Times New Roman" w:hAnsi="Times New Roman" w:cs="Times New Roman"/>
      <w:i/>
      <w:iCs/>
      <w:spacing w:val="-20"/>
      <w:sz w:val="23"/>
      <w:szCs w:val="23"/>
      <w:shd w:val="clear" w:color="auto" w:fill="FFFFFF"/>
    </w:rPr>
  </w:style>
  <w:style w:type="character" w:customStyle="1" w:styleId="91">
    <w:name w:val="Основной текст + 91"/>
    <w:aliases w:val="5 pt2"/>
    <w:basedOn w:val="110"/>
    <w:uiPriority w:val="99"/>
    <w:rsid w:val="001A7499"/>
    <w:rPr>
      <w:rFonts w:ascii="Times New Roman" w:hAnsi="Times New Roman" w:cs="Times New Roman"/>
      <w:noProof/>
      <w:spacing w:val="0"/>
      <w:sz w:val="19"/>
      <w:szCs w:val="19"/>
      <w:shd w:val="clear" w:color="auto" w:fill="FFFFFF"/>
    </w:rPr>
  </w:style>
  <w:style w:type="paragraph" w:customStyle="1" w:styleId="25">
    <w:name w:val="Основной текст (2)"/>
    <w:basedOn w:val="a"/>
    <w:link w:val="24"/>
    <w:uiPriority w:val="99"/>
    <w:rsid w:val="001A7499"/>
    <w:pPr>
      <w:shd w:val="clear" w:color="auto" w:fill="FFFFFF"/>
      <w:spacing w:after="0" w:line="240" w:lineRule="atLeast"/>
    </w:pPr>
    <w:rPr>
      <w:rFonts w:ascii="Times New Roman" w:hAnsi="Times New Roman" w:cs="Times New Roman"/>
      <w:i/>
      <w:iCs/>
      <w:spacing w:val="-20"/>
      <w:sz w:val="23"/>
      <w:szCs w:val="23"/>
    </w:rPr>
  </w:style>
  <w:style w:type="character" w:customStyle="1" w:styleId="111">
    <w:name w:val="Колонтитул + 111"/>
    <w:aliases w:val="5 pt1"/>
    <w:basedOn w:val="110"/>
    <w:uiPriority w:val="99"/>
    <w:rsid w:val="0021733E"/>
    <w:rPr>
      <w:rFonts w:ascii="Times New Roman" w:hAnsi="Times New Roman" w:cs="Times New Roman"/>
      <w:noProof/>
      <w:spacing w:val="0"/>
      <w:sz w:val="23"/>
      <w:szCs w:val="23"/>
      <w:shd w:val="clear" w:color="auto" w:fill="FFFFFF"/>
    </w:rPr>
  </w:style>
  <w:style w:type="paragraph" w:customStyle="1" w:styleId="Style1">
    <w:name w:val="Style1"/>
    <w:basedOn w:val="a"/>
    <w:uiPriority w:val="99"/>
    <w:rsid w:val="009834EF"/>
    <w:pPr>
      <w:widowControl w:val="0"/>
      <w:autoSpaceDE w:val="0"/>
      <w:autoSpaceDN w:val="0"/>
      <w:adjustRightInd w:val="0"/>
      <w:spacing w:after="0" w:line="485" w:lineRule="exact"/>
      <w:ind w:hanging="341"/>
      <w:jc w:val="both"/>
    </w:pPr>
    <w:rPr>
      <w:rFonts w:ascii="Times New Roman" w:eastAsia="Times New Roman" w:hAnsi="Times New Roman" w:cs="Times New Roman"/>
      <w:sz w:val="24"/>
      <w:szCs w:val="24"/>
    </w:rPr>
  </w:style>
  <w:style w:type="paragraph" w:customStyle="1" w:styleId="Style2">
    <w:name w:val="Style2"/>
    <w:basedOn w:val="a"/>
    <w:uiPriority w:val="99"/>
    <w:rsid w:val="009834EF"/>
    <w:pPr>
      <w:widowControl w:val="0"/>
      <w:autoSpaceDE w:val="0"/>
      <w:autoSpaceDN w:val="0"/>
      <w:adjustRightInd w:val="0"/>
      <w:spacing w:after="0" w:line="682" w:lineRule="exact"/>
      <w:jc w:val="right"/>
    </w:pPr>
    <w:rPr>
      <w:rFonts w:ascii="Times New Roman" w:eastAsia="Times New Roman" w:hAnsi="Times New Roman" w:cs="Times New Roman"/>
      <w:sz w:val="24"/>
      <w:szCs w:val="24"/>
    </w:rPr>
  </w:style>
  <w:style w:type="paragraph" w:customStyle="1" w:styleId="Style3">
    <w:name w:val="Style3"/>
    <w:basedOn w:val="a"/>
    <w:uiPriority w:val="99"/>
    <w:rsid w:val="009834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9834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9834EF"/>
    <w:pPr>
      <w:widowControl w:val="0"/>
      <w:autoSpaceDE w:val="0"/>
      <w:autoSpaceDN w:val="0"/>
      <w:adjustRightInd w:val="0"/>
      <w:spacing w:after="0" w:line="481"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9834EF"/>
    <w:rPr>
      <w:rFonts w:ascii="Times New Roman" w:hAnsi="Times New Roman" w:cs="Times New Roman"/>
      <w:color w:val="000000"/>
      <w:sz w:val="26"/>
      <w:szCs w:val="26"/>
    </w:rPr>
  </w:style>
  <w:style w:type="character" w:customStyle="1" w:styleId="FontStyle12">
    <w:name w:val="Font Style12"/>
    <w:basedOn w:val="a0"/>
    <w:uiPriority w:val="99"/>
    <w:rsid w:val="009834EF"/>
    <w:rPr>
      <w:rFonts w:ascii="Times New Roman" w:hAnsi="Times New Roman" w:cs="Times New Roman"/>
      <w:b/>
      <w:bCs/>
      <w:color w:val="000000"/>
      <w:sz w:val="26"/>
      <w:szCs w:val="26"/>
    </w:rPr>
  </w:style>
  <w:style w:type="character" w:customStyle="1" w:styleId="af1">
    <w:name w:val="Основной текст_"/>
    <w:basedOn w:val="a0"/>
    <w:link w:val="26"/>
    <w:rsid w:val="00432DD4"/>
    <w:rPr>
      <w:rFonts w:ascii="Times New Roman" w:eastAsia="Times New Roman" w:hAnsi="Times New Roman" w:cs="Times New Roman"/>
      <w:sz w:val="26"/>
      <w:szCs w:val="26"/>
      <w:shd w:val="clear" w:color="auto" w:fill="FFFFFF"/>
    </w:rPr>
  </w:style>
  <w:style w:type="paragraph" w:customStyle="1" w:styleId="26">
    <w:name w:val="Основной текст2"/>
    <w:basedOn w:val="a"/>
    <w:link w:val="af1"/>
    <w:rsid w:val="00432DD4"/>
    <w:pPr>
      <w:shd w:val="clear" w:color="auto" w:fill="FFFFFF"/>
      <w:spacing w:before="540" w:after="300" w:line="293" w:lineRule="exact"/>
      <w:ind w:hanging="320"/>
      <w:jc w:val="both"/>
    </w:pPr>
    <w:rPr>
      <w:rFonts w:ascii="Times New Roman" w:eastAsia="Times New Roman" w:hAnsi="Times New Roman" w:cs="Times New Roman"/>
      <w:sz w:val="26"/>
      <w:szCs w:val="26"/>
    </w:rPr>
  </w:style>
  <w:style w:type="paragraph" w:customStyle="1" w:styleId="Default">
    <w:name w:val="Default"/>
    <w:rsid w:val="006B1B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a"/>
    <w:uiPriority w:val="99"/>
    <w:rsid w:val="00212606"/>
    <w:pPr>
      <w:widowControl w:val="0"/>
      <w:autoSpaceDE w:val="0"/>
      <w:autoSpaceDN w:val="0"/>
      <w:adjustRightInd w:val="0"/>
      <w:spacing w:after="0" w:line="317" w:lineRule="exact"/>
      <w:ind w:firstLine="802"/>
    </w:pPr>
    <w:rPr>
      <w:rFonts w:ascii="Times New Roman" w:hAnsi="Times New Roman" w:cs="Times New Roman"/>
      <w:sz w:val="24"/>
      <w:szCs w:val="24"/>
    </w:rPr>
  </w:style>
  <w:style w:type="paragraph" w:styleId="af2">
    <w:name w:val="Plain Text"/>
    <w:basedOn w:val="a"/>
    <w:link w:val="af3"/>
    <w:uiPriority w:val="99"/>
    <w:rsid w:val="0098497B"/>
    <w:pPr>
      <w:spacing w:after="0" w:line="240" w:lineRule="auto"/>
    </w:pPr>
    <w:rPr>
      <w:rFonts w:ascii="Courier New" w:hAnsi="Courier New" w:cs="Courier New"/>
      <w:sz w:val="20"/>
      <w:szCs w:val="20"/>
    </w:rPr>
  </w:style>
  <w:style w:type="character" w:customStyle="1" w:styleId="af3">
    <w:name w:val="Текст Знак"/>
    <w:basedOn w:val="a0"/>
    <w:link w:val="af2"/>
    <w:uiPriority w:val="99"/>
    <w:rsid w:val="0098497B"/>
    <w:rPr>
      <w:rFonts w:ascii="Courier New" w:hAnsi="Courier New" w:cs="Courier New"/>
      <w:sz w:val="20"/>
      <w:szCs w:val="20"/>
    </w:rPr>
  </w:style>
  <w:style w:type="paragraph" w:styleId="af4">
    <w:name w:val="Balloon Text"/>
    <w:basedOn w:val="a"/>
    <w:link w:val="af5"/>
    <w:uiPriority w:val="99"/>
    <w:semiHidden/>
    <w:unhideWhenUsed/>
    <w:rsid w:val="00544E2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4E27"/>
    <w:rPr>
      <w:rFonts w:ascii="Tahoma" w:hAnsi="Tahoma" w:cs="Tahoma"/>
      <w:sz w:val="16"/>
      <w:szCs w:val="16"/>
    </w:rPr>
  </w:style>
  <w:style w:type="character" w:styleId="af6">
    <w:name w:val="Hyperlink"/>
    <w:uiPriority w:val="99"/>
    <w:unhideWhenUsed/>
    <w:rsid w:val="00934C13"/>
    <w:rPr>
      <w:color w:val="0000FF"/>
      <w:u w:val="single"/>
    </w:rPr>
  </w:style>
  <w:style w:type="character" w:styleId="af7">
    <w:name w:val="line number"/>
    <w:basedOn w:val="a0"/>
    <w:uiPriority w:val="99"/>
    <w:semiHidden/>
    <w:unhideWhenUsed/>
    <w:rsid w:val="00587080"/>
  </w:style>
  <w:style w:type="table" w:styleId="af8">
    <w:name w:val="Table Grid"/>
    <w:basedOn w:val="a1"/>
    <w:rsid w:val="00B15C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184">
      <w:bodyDiv w:val="1"/>
      <w:marLeft w:val="0"/>
      <w:marRight w:val="0"/>
      <w:marTop w:val="0"/>
      <w:marBottom w:val="0"/>
      <w:divBdr>
        <w:top w:val="none" w:sz="0" w:space="0" w:color="auto"/>
        <w:left w:val="none" w:sz="0" w:space="0" w:color="auto"/>
        <w:bottom w:val="none" w:sz="0" w:space="0" w:color="auto"/>
        <w:right w:val="none" w:sz="0" w:space="0" w:color="auto"/>
      </w:divBdr>
    </w:div>
    <w:div w:id="523833712">
      <w:bodyDiv w:val="1"/>
      <w:marLeft w:val="0"/>
      <w:marRight w:val="0"/>
      <w:marTop w:val="0"/>
      <w:marBottom w:val="0"/>
      <w:divBdr>
        <w:top w:val="none" w:sz="0" w:space="0" w:color="auto"/>
        <w:left w:val="none" w:sz="0" w:space="0" w:color="auto"/>
        <w:bottom w:val="none" w:sz="0" w:space="0" w:color="auto"/>
        <w:right w:val="none" w:sz="0" w:space="0" w:color="auto"/>
      </w:divBdr>
    </w:div>
    <w:div w:id="668286332">
      <w:bodyDiv w:val="1"/>
      <w:marLeft w:val="0"/>
      <w:marRight w:val="0"/>
      <w:marTop w:val="0"/>
      <w:marBottom w:val="0"/>
      <w:divBdr>
        <w:top w:val="none" w:sz="0" w:space="0" w:color="auto"/>
        <w:left w:val="none" w:sz="0" w:space="0" w:color="auto"/>
        <w:bottom w:val="none" w:sz="0" w:space="0" w:color="auto"/>
        <w:right w:val="none" w:sz="0" w:space="0" w:color="auto"/>
      </w:divBdr>
    </w:div>
    <w:div w:id="688065669">
      <w:bodyDiv w:val="1"/>
      <w:marLeft w:val="0"/>
      <w:marRight w:val="0"/>
      <w:marTop w:val="0"/>
      <w:marBottom w:val="0"/>
      <w:divBdr>
        <w:top w:val="none" w:sz="0" w:space="0" w:color="auto"/>
        <w:left w:val="none" w:sz="0" w:space="0" w:color="auto"/>
        <w:bottom w:val="none" w:sz="0" w:space="0" w:color="auto"/>
        <w:right w:val="none" w:sz="0" w:space="0" w:color="auto"/>
      </w:divBdr>
    </w:div>
    <w:div w:id="999891823">
      <w:bodyDiv w:val="1"/>
      <w:marLeft w:val="0"/>
      <w:marRight w:val="0"/>
      <w:marTop w:val="0"/>
      <w:marBottom w:val="0"/>
      <w:divBdr>
        <w:top w:val="none" w:sz="0" w:space="0" w:color="auto"/>
        <w:left w:val="none" w:sz="0" w:space="0" w:color="auto"/>
        <w:bottom w:val="none" w:sz="0" w:space="0" w:color="auto"/>
        <w:right w:val="none" w:sz="0" w:space="0" w:color="auto"/>
      </w:divBdr>
    </w:div>
    <w:div w:id="1304197896">
      <w:bodyDiv w:val="1"/>
      <w:marLeft w:val="0"/>
      <w:marRight w:val="0"/>
      <w:marTop w:val="0"/>
      <w:marBottom w:val="0"/>
      <w:divBdr>
        <w:top w:val="none" w:sz="0" w:space="0" w:color="auto"/>
        <w:left w:val="none" w:sz="0" w:space="0" w:color="auto"/>
        <w:bottom w:val="none" w:sz="0" w:space="0" w:color="auto"/>
        <w:right w:val="none" w:sz="0" w:space="0" w:color="auto"/>
      </w:divBdr>
    </w:div>
    <w:div w:id="1924682896">
      <w:bodyDiv w:val="1"/>
      <w:marLeft w:val="0"/>
      <w:marRight w:val="0"/>
      <w:marTop w:val="0"/>
      <w:marBottom w:val="0"/>
      <w:divBdr>
        <w:top w:val="none" w:sz="0" w:space="0" w:color="auto"/>
        <w:left w:val="none" w:sz="0" w:space="0" w:color="auto"/>
        <w:bottom w:val="none" w:sz="0" w:space="0" w:color="auto"/>
        <w:right w:val="none" w:sz="0" w:space="0" w:color="auto"/>
      </w:divBdr>
    </w:div>
    <w:div w:id="20440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kodeks.ru/egov/?tid=0&amp;nd=901807664&amp;prevDoc=8918511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1ECC0C426EEE23C764702D47E0D8D543BD0015305B6CA4E6E5950A8740E2ECAFC2E41098A82DEB10B6F3661FC6118D0DB2E1ABC673v7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A813-D8DE-4919-A898-8AA46A5B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15550</Words>
  <Characters>88639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NovikovaLA</dc:creator>
  <cp:keywords/>
  <dc:description/>
  <cp:lastModifiedBy>Образцова Елена Геннадьевна</cp:lastModifiedBy>
  <cp:revision>2</cp:revision>
  <cp:lastPrinted>2023-06-15T12:43:00Z</cp:lastPrinted>
  <dcterms:created xsi:type="dcterms:W3CDTF">2024-01-26T12:05:00Z</dcterms:created>
  <dcterms:modified xsi:type="dcterms:W3CDTF">2024-01-26T12:05:00Z</dcterms:modified>
</cp:coreProperties>
</file>